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AE1" w:rsidRPr="008C0469" w:rsidRDefault="00853AE1" w:rsidP="00771890">
      <w:pPr>
        <w:pStyle w:val="QPPHeading2"/>
      </w:pPr>
      <w:bookmarkStart w:id="0" w:name="_GoBack"/>
      <w:bookmarkEnd w:id="0"/>
      <w:r w:rsidRPr="008C0469">
        <w:t>SC6.</w:t>
      </w:r>
      <w:r w:rsidR="0016614F">
        <w:t>3</w:t>
      </w:r>
      <w:r w:rsidR="001F2EE5">
        <w:t>2</w:t>
      </w:r>
      <w:r w:rsidR="00771890">
        <w:t xml:space="preserve"> </w:t>
      </w:r>
      <w:r w:rsidRPr="008C0469">
        <w:t>Transport air quality corridor planning scheme policy</w:t>
      </w:r>
    </w:p>
    <w:p w:rsidR="00B72BAB" w:rsidRPr="00CB426D" w:rsidRDefault="00B72BAB" w:rsidP="00771890">
      <w:pPr>
        <w:pStyle w:val="QPPHeading3"/>
      </w:pPr>
      <w:r w:rsidRPr="00CB426D">
        <w:t>Contents</w:t>
      </w:r>
    </w:p>
    <w:p w:rsidR="00B72BAB" w:rsidRDefault="0016614F" w:rsidP="00B72BAB">
      <w:pPr>
        <w:pStyle w:val="QPPBodytext"/>
      </w:pPr>
      <w:r w:rsidRPr="007F2FD1">
        <w:rPr>
          <w:rPrChange w:id="1" w:author="Alisha Pettit" w:date="2019-11-18T11:26:00Z">
            <w:rPr/>
          </w:rPrChange>
        </w:rPr>
        <w:t>1.</w:t>
      </w:r>
      <w:r w:rsidRPr="007F2FD1">
        <w:rPr>
          <w:rPrChange w:id="2" w:author="Alisha Pettit" w:date="2019-11-18T11:26:00Z">
            <w:rPr/>
          </w:rPrChange>
        </w:rPr>
        <w:tab/>
        <w:t>I</w:t>
      </w:r>
      <w:r w:rsidR="00B72BAB" w:rsidRPr="007F2FD1">
        <w:rPr>
          <w:rPrChange w:id="3" w:author="Alisha Pettit" w:date="2019-11-18T11:26:00Z">
            <w:rPr/>
          </w:rPrChange>
        </w:rPr>
        <w:t>ntroduction</w:t>
      </w:r>
    </w:p>
    <w:p w:rsidR="00BC6DA4" w:rsidRPr="00431D56" w:rsidRDefault="00BC6DA4" w:rsidP="00846BCE">
      <w:pPr>
        <w:pStyle w:val="QPPBodytext"/>
        <w:ind w:left="709"/>
      </w:pPr>
      <w:r w:rsidRPr="007F2FD1">
        <w:rPr>
          <w:rPrChange w:id="4" w:author="Alisha Pettit" w:date="2019-11-18T11:26:00Z">
            <w:rPr/>
          </w:rPrChange>
        </w:rPr>
        <w:t>1.1</w:t>
      </w:r>
      <w:r w:rsidRPr="007F2FD1">
        <w:rPr>
          <w:rPrChange w:id="5" w:author="Alisha Pettit" w:date="2019-11-18T11:26:00Z">
            <w:rPr/>
          </w:rPrChange>
        </w:rPr>
        <w:tab/>
        <w:t>Relationship to planning scheme</w:t>
      </w:r>
    </w:p>
    <w:p w:rsidR="00BC6DA4" w:rsidRPr="00431D56" w:rsidRDefault="00BC6DA4" w:rsidP="00846BCE">
      <w:pPr>
        <w:pStyle w:val="QPPBodytext"/>
        <w:ind w:left="724" w:hanging="15"/>
      </w:pPr>
      <w:r w:rsidRPr="007F2FD1">
        <w:rPr>
          <w:rPrChange w:id="6" w:author="Alisha Pettit" w:date="2019-11-18T11:26:00Z">
            <w:rPr/>
          </w:rPrChange>
        </w:rPr>
        <w:t>1.2</w:t>
      </w:r>
      <w:r w:rsidRPr="007F2FD1">
        <w:rPr>
          <w:rPrChange w:id="7" w:author="Alisha Pettit" w:date="2019-11-18T11:26:00Z">
            <w:rPr/>
          </w:rPrChange>
        </w:rPr>
        <w:tab/>
        <w:t>Purpose</w:t>
      </w:r>
    </w:p>
    <w:p w:rsidR="0016614F" w:rsidRDefault="0016614F" w:rsidP="00B72BAB">
      <w:pPr>
        <w:pStyle w:val="QPPBodytext"/>
      </w:pPr>
    </w:p>
    <w:p w:rsidR="00B72BAB" w:rsidRDefault="0016614F" w:rsidP="00B72BAB">
      <w:pPr>
        <w:pStyle w:val="QPPBodytext"/>
      </w:pPr>
      <w:r w:rsidRPr="007F2FD1">
        <w:rPr>
          <w:rPrChange w:id="8" w:author="Alisha Pettit" w:date="2019-11-18T11:26:00Z">
            <w:rPr/>
          </w:rPrChange>
        </w:rPr>
        <w:t>2</w:t>
      </w:r>
      <w:r w:rsidRPr="007F2FD1">
        <w:rPr>
          <w:rPrChange w:id="9" w:author="Alisha Pettit" w:date="2019-11-18T11:26:00Z">
            <w:rPr/>
          </w:rPrChange>
        </w:rPr>
        <w:tab/>
      </w:r>
      <w:r w:rsidR="00BC6DA4" w:rsidRPr="007F2FD1">
        <w:rPr>
          <w:rPrChange w:id="10" w:author="Alisha Pettit" w:date="2019-11-18T11:26:00Z">
            <w:rPr/>
          </w:rPrChange>
        </w:rPr>
        <w:t>T</w:t>
      </w:r>
      <w:r w:rsidR="00B72BAB" w:rsidRPr="007F2FD1">
        <w:rPr>
          <w:rPrChange w:id="11" w:author="Alisha Pettit" w:date="2019-11-18T11:26:00Z">
            <w:rPr/>
          </w:rPrChange>
        </w:rPr>
        <w:t>ransp</w:t>
      </w:r>
      <w:r w:rsidR="00BC6DA4" w:rsidRPr="007F2FD1">
        <w:rPr>
          <w:rPrChange w:id="12" w:author="Alisha Pettit" w:date="2019-11-18T11:26:00Z">
            <w:rPr/>
          </w:rPrChange>
        </w:rPr>
        <w:t>ort air quality corridor report</w:t>
      </w:r>
    </w:p>
    <w:p w:rsidR="0016614F" w:rsidRDefault="0016614F" w:rsidP="00B72BAB">
      <w:pPr>
        <w:pStyle w:val="QPPBodytext"/>
      </w:pPr>
    </w:p>
    <w:p w:rsidR="00B72BAB" w:rsidRDefault="0016614F" w:rsidP="00B72BAB">
      <w:pPr>
        <w:pStyle w:val="QPPBodytext"/>
      </w:pPr>
      <w:r w:rsidRPr="007F2FD1">
        <w:rPr>
          <w:rPrChange w:id="13" w:author="Alisha Pettit" w:date="2019-11-18T11:26:00Z">
            <w:rPr/>
          </w:rPrChange>
        </w:rPr>
        <w:t>3.</w:t>
      </w:r>
      <w:r w:rsidRPr="007F2FD1">
        <w:rPr>
          <w:rPrChange w:id="14" w:author="Alisha Pettit" w:date="2019-11-18T11:26:00Z">
            <w:rPr/>
          </w:rPrChange>
        </w:rPr>
        <w:tab/>
      </w:r>
      <w:r w:rsidR="00BC6DA4" w:rsidRPr="007F2FD1">
        <w:rPr>
          <w:rPrChange w:id="15" w:author="Alisha Pettit" w:date="2019-11-18T11:26:00Z">
            <w:rPr/>
          </w:rPrChange>
        </w:rPr>
        <w:t>Built form and landscape design e</w:t>
      </w:r>
      <w:r w:rsidR="00B72BAB" w:rsidRPr="007F2FD1">
        <w:rPr>
          <w:rPrChange w:id="16" w:author="Alisha Pettit" w:date="2019-11-18T11:26:00Z">
            <w:rPr/>
          </w:rPrChange>
        </w:rPr>
        <w:t>lements to facilitate pollutant dispersal</w:t>
      </w:r>
    </w:p>
    <w:p w:rsidR="00B72BAB" w:rsidRPr="00CF60BB" w:rsidRDefault="0016614F" w:rsidP="00846BCE">
      <w:pPr>
        <w:pStyle w:val="QPPBodytext"/>
        <w:ind w:left="709"/>
      </w:pPr>
      <w:r w:rsidRPr="007F2FD1">
        <w:rPr>
          <w:rPrChange w:id="17" w:author="Alisha Pettit" w:date="2019-11-18T11:26:00Z">
            <w:rPr/>
          </w:rPrChange>
        </w:rPr>
        <w:t xml:space="preserve">3.1 </w:t>
      </w:r>
      <w:r w:rsidR="00BC6DA4" w:rsidRPr="007F2FD1">
        <w:rPr>
          <w:rPrChange w:id="18" w:author="Alisha Pettit" w:date="2019-11-18T11:26:00Z">
            <w:rPr/>
          </w:rPrChange>
        </w:rPr>
        <w:t>E</w:t>
      </w:r>
      <w:r w:rsidR="00B72BAB" w:rsidRPr="007F2FD1">
        <w:rPr>
          <w:rPrChange w:id="19" w:author="Alisha Pettit" w:date="2019-11-18T11:26:00Z">
            <w:rPr/>
          </w:rPrChange>
        </w:rPr>
        <w:t xml:space="preserve">lement 1 </w:t>
      </w:r>
      <w:r w:rsidR="00FB7A6A" w:rsidRPr="007F2FD1">
        <w:rPr>
          <w:rPrChange w:id="20" w:author="Alisha Pettit" w:date="2019-11-18T11:26:00Z">
            <w:rPr/>
          </w:rPrChange>
        </w:rPr>
        <w:t>–</w:t>
      </w:r>
      <w:r w:rsidR="00B72BAB" w:rsidRPr="007F2FD1">
        <w:rPr>
          <w:rPrChange w:id="21" w:author="Alisha Pettit" w:date="2019-11-18T11:26:00Z">
            <w:rPr/>
          </w:rPrChange>
        </w:rPr>
        <w:t xml:space="preserve"> </w:t>
      </w:r>
      <w:r w:rsidR="00805650" w:rsidRPr="007F2FD1">
        <w:rPr>
          <w:rPrChange w:id="22" w:author="Alisha Pettit" w:date="2019-11-18T11:26:00Z">
            <w:rPr/>
          </w:rPrChange>
        </w:rPr>
        <w:t>a</w:t>
      </w:r>
      <w:r w:rsidR="00084B18" w:rsidRPr="007F2FD1">
        <w:rPr>
          <w:rPrChange w:id="23" w:author="Alisha Pettit" w:date="2019-11-18T11:26:00Z">
            <w:rPr/>
          </w:rPrChange>
        </w:rPr>
        <w:t>voiding the ‘</w:t>
      </w:r>
      <w:r w:rsidR="00805650" w:rsidRPr="007F2FD1">
        <w:rPr>
          <w:rPrChange w:id="24" w:author="Alisha Pettit" w:date="2019-11-18T11:26:00Z">
            <w:rPr/>
          </w:rPrChange>
        </w:rPr>
        <w:t>s</w:t>
      </w:r>
      <w:r w:rsidR="00084B18" w:rsidRPr="007F2FD1">
        <w:rPr>
          <w:rPrChange w:id="25" w:author="Alisha Pettit" w:date="2019-11-18T11:26:00Z">
            <w:rPr/>
          </w:rPrChange>
        </w:rPr>
        <w:t>treet canyon’</w:t>
      </w:r>
      <w:r w:rsidR="00B72BAB" w:rsidRPr="007F2FD1">
        <w:rPr>
          <w:rPrChange w:id="26" w:author="Alisha Pettit" w:date="2019-11-18T11:26:00Z">
            <w:rPr/>
          </w:rPrChange>
        </w:rPr>
        <w:t xml:space="preserve"> effect</w:t>
      </w:r>
    </w:p>
    <w:p w:rsidR="00B72BAB" w:rsidRPr="00CF60BB" w:rsidRDefault="0016614F" w:rsidP="00606908">
      <w:pPr>
        <w:pStyle w:val="QPPBodytext"/>
        <w:ind w:left="1418"/>
      </w:pPr>
      <w:r w:rsidRPr="007F2FD1">
        <w:rPr>
          <w:rPrChange w:id="27" w:author="Alisha Pettit" w:date="2019-11-18T11:26:00Z">
            <w:rPr/>
          </w:rPrChange>
        </w:rPr>
        <w:t>3.1.1. St</w:t>
      </w:r>
      <w:r w:rsidR="00B72BAB" w:rsidRPr="007F2FD1">
        <w:rPr>
          <w:rPrChange w:id="28" w:author="Alisha Pettit" w:date="2019-11-18T11:26:00Z">
            <w:rPr/>
          </w:rPrChange>
        </w:rPr>
        <w:t>reet canyon dimensions</w:t>
      </w:r>
    </w:p>
    <w:p w:rsidR="00B72BAB" w:rsidRPr="00CF60BB" w:rsidRDefault="0016614F" w:rsidP="00606908">
      <w:pPr>
        <w:pStyle w:val="QPPBodytext"/>
        <w:ind w:left="1418"/>
      </w:pPr>
      <w:r w:rsidRPr="007F2FD1">
        <w:rPr>
          <w:rPrChange w:id="29" w:author="Alisha Pettit" w:date="2019-11-18T11:26:00Z">
            <w:rPr/>
          </w:rPrChange>
        </w:rPr>
        <w:t>3.1.2 G</w:t>
      </w:r>
      <w:r w:rsidR="00B72BAB" w:rsidRPr="007F2FD1">
        <w:rPr>
          <w:rPrChange w:id="30" w:author="Alisha Pettit" w:date="2019-11-18T11:26:00Z">
            <w:rPr/>
          </w:rPrChange>
        </w:rPr>
        <w:t>aps for airflow</w:t>
      </w:r>
    </w:p>
    <w:p w:rsidR="00B72BAB" w:rsidRPr="00CF60BB" w:rsidRDefault="0016614F" w:rsidP="00606908">
      <w:pPr>
        <w:pStyle w:val="QPPBodytext"/>
        <w:ind w:left="709"/>
      </w:pPr>
      <w:r w:rsidRPr="007F2FD1">
        <w:rPr>
          <w:rPrChange w:id="31" w:author="Alisha Pettit" w:date="2019-11-18T11:26:00Z">
            <w:rPr/>
          </w:rPrChange>
        </w:rPr>
        <w:t xml:space="preserve">3.2 </w:t>
      </w:r>
      <w:r w:rsidR="00BC6DA4" w:rsidRPr="007F2FD1">
        <w:rPr>
          <w:rPrChange w:id="32" w:author="Alisha Pettit" w:date="2019-11-18T11:26:00Z">
            <w:rPr/>
          </w:rPrChange>
        </w:rPr>
        <w:t>E</w:t>
      </w:r>
      <w:r w:rsidR="00B72BAB" w:rsidRPr="007F2FD1">
        <w:rPr>
          <w:rPrChange w:id="33" w:author="Alisha Pettit" w:date="2019-11-18T11:26:00Z">
            <w:rPr/>
          </w:rPrChange>
        </w:rPr>
        <w:t xml:space="preserve">lement 2 </w:t>
      </w:r>
      <w:r w:rsidR="00FB7A6A" w:rsidRPr="007F2FD1">
        <w:rPr>
          <w:rPrChange w:id="34" w:author="Alisha Pettit" w:date="2019-11-18T11:26:00Z">
            <w:rPr/>
          </w:rPrChange>
        </w:rPr>
        <w:t>–</w:t>
      </w:r>
      <w:r w:rsidR="00B72BAB" w:rsidRPr="007F2FD1">
        <w:rPr>
          <w:rPrChange w:id="35" w:author="Alisha Pettit" w:date="2019-11-18T11:26:00Z">
            <w:rPr/>
          </w:rPrChange>
        </w:rPr>
        <w:t xml:space="preserve"> </w:t>
      </w:r>
      <w:r w:rsidR="00805650" w:rsidRPr="007F2FD1">
        <w:rPr>
          <w:rPrChange w:id="36" w:author="Alisha Pettit" w:date="2019-11-18T11:26:00Z">
            <w:rPr/>
          </w:rPrChange>
        </w:rPr>
        <w:t>e</w:t>
      </w:r>
      <w:r w:rsidR="00B72BAB" w:rsidRPr="007F2FD1">
        <w:rPr>
          <w:rPrChange w:id="37" w:author="Alisha Pettit" w:date="2019-11-18T11:26:00Z">
            <w:rPr/>
          </w:rPrChange>
        </w:rPr>
        <w:t>ncouraging turbulence</w:t>
      </w:r>
    </w:p>
    <w:p w:rsidR="00B72BAB" w:rsidRPr="00CF60BB" w:rsidRDefault="0016614F" w:rsidP="00606908">
      <w:pPr>
        <w:pStyle w:val="QPPBodytext"/>
        <w:ind w:left="1418"/>
      </w:pPr>
      <w:r w:rsidRPr="007F2FD1">
        <w:rPr>
          <w:rPrChange w:id="38" w:author="Alisha Pettit" w:date="2019-11-18T11:26:00Z">
            <w:rPr/>
          </w:rPrChange>
        </w:rPr>
        <w:t>3.2.1 B</w:t>
      </w:r>
      <w:r w:rsidR="00BC6DA4" w:rsidRPr="007F2FD1">
        <w:rPr>
          <w:rPrChange w:id="39" w:author="Alisha Pettit" w:date="2019-11-18T11:26:00Z">
            <w:rPr/>
          </w:rPrChange>
        </w:rPr>
        <w:t>u</w:t>
      </w:r>
      <w:r w:rsidR="00B72BAB" w:rsidRPr="007F2FD1">
        <w:rPr>
          <w:rPrChange w:id="40" w:author="Alisha Pettit" w:date="2019-11-18T11:26:00Z">
            <w:rPr/>
          </w:rPrChange>
        </w:rPr>
        <w:t>ilding ‘roughness’</w:t>
      </w:r>
    </w:p>
    <w:p w:rsidR="00B72BAB" w:rsidRPr="00CF60BB" w:rsidRDefault="0016614F" w:rsidP="00606908">
      <w:pPr>
        <w:pStyle w:val="QPPBodytext"/>
        <w:ind w:left="1418"/>
      </w:pPr>
      <w:r w:rsidRPr="007F2FD1">
        <w:rPr>
          <w:rPrChange w:id="41" w:author="Alisha Pettit" w:date="2019-11-18T11:26:00Z">
            <w:rPr/>
          </w:rPrChange>
        </w:rPr>
        <w:t>3.2.2 V</w:t>
      </w:r>
      <w:r w:rsidR="00B72BAB" w:rsidRPr="007F2FD1">
        <w:rPr>
          <w:rPrChange w:id="42" w:author="Alisha Pettit" w:date="2019-11-18T11:26:00Z">
            <w:rPr/>
          </w:rPrChange>
        </w:rPr>
        <w:t>ariation in streetscape</w:t>
      </w:r>
    </w:p>
    <w:p w:rsidR="00B72BAB" w:rsidRPr="00CF60BB" w:rsidRDefault="0016614F" w:rsidP="00606908">
      <w:pPr>
        <w:pStyle w:val="QPPBodytext"/>
        <w:ind w:left="1418"/>
      </w:pPr>
      <w:r w:rsidRPr="007F2FD1">
        <w:rPr>
          <w:rPrChange w:id="43" w:author="Alisha Pettit" w:date="2019-11-18T11:26:00Z">
            <w:rPr/>
          </w:rPrChange>
        </w:rPr>
        <w:t>3.2.3 S</w:t>
      </w:r>
      <w:r w:rsidR="00B72BAB" w:rsidRPr="007F2FD1">
        <w:rPr>
          <w:rPrChange w:id="44" w:author="Alisha Pettit" w:date="2019-11-18T11:26:00Z">
            <w:rPr/>
          </w:rPrChange>
        </w:rPr>
        <w:t>ignificant vegetation</w:t>
      </w:r>
    </w:p>
    <w:p w:rsidR="00B72BAB" w:rsidRDefault="00B72BAB" w:rsidP="00453D01">
      <w:pPr>
        <w:pStyle w:val="QPPHeading3"/>
      </w:pPr>
      <w:r w:rsidRPr="008C0469">
        <w:t>1</w:t>
      </w:r>
      <w:bookmarkStart w:id="45" w:name="Intro"/>
      <w:r w:rsidR="00771890">
        <w:t xml:space="preserve"> </w:t>
      </w:r>
      <w:r w:rsidRPr="008C0469">
        <w:t>Introduction</w:t>
      </w:r>
      <w:bookmarkEnd w:id="45"/>
    </w:p>
    <w:p w:rsidR="00431D56" w:rsidRDefault="00431D56" w:rsidP="00431D56">
      <w:pPr>
        <w:pStyle w:val="QPPHeading4"/>
      </w:pPr>
      <w:bookmarkStart w:id="46" w:name="RelationshipPlanningScheme"/>
      <w:r>
        <w:t>1.1</w:t>
      </w:r>
      <w:r w:rsidR="00771890">
        <w:t xml:space="preserve"> </w:t>
      </w:r>
      <w:r>
        <w:t>Relationship to planning scheme</w:t>
      </w:r>
      <w:bookmarkEnd w:id="46"/>
    </w:p>
    <w:p w:rsidR="00431D56" w:rsidRDefault="0053623F" w:rsidP="00431D56">
      <w:pPr>
        <w:pStyle w:val="QPPBodytext"/>
      </w:pPr>
      <w:r>
        <w:t>This planning scheme policy provides</w:t>
      </w:r>
      <w:r w:rsidR="007358F1">
        <w:t>:</w:t>
      </w:r>
    </w:p>
    <w:p w:rsidR="00453D01" w:rsidRDefault="00453D01" w:rsidP="00453D01">
      <w:pPr>
        <w:pStyle w:val="QPPBulletpoint2"/>
      </w:pPr>
      <w:r>
        <w:t>information the Council may request</w:t>
      </w:r>
      <w:r w:rsidR="007358F1">
        <w:t xml:space="preserve"> for a development application;</w:t>
      </w:r>
    </w:p>
    <w:p w:rsidR="00453D01" w:rsidRDefault="00453D01" w:rsidP="00453D01">
      <w:pPr>
        <w:pStyle w:val="QPPBulletpoint2"/>
      </w:pPr>
      <w:r>
        <w:t xml:space="preserve">guidance or advice about satisfying an assessment </w:t>
      </w:r>
      <w:r w:rsidR="001C5D98">
        <w:t>benchmark</w:t>
      </w:r>
      <w:r>
        <w:t xml:space="preserve"> which identifies this planning scheme policy as pro</w:t>
      </w:r>
      <w:r w:rsidR="007358F1">
        <w:t>viding that guidance or advice.</w:t>
      </w:r>
    </w:p>
    <w:p w:rsidR="00431D56" w:rsidRPr="00431D56" w:rsidRDefault="00431D56" w:rsidP="00431D56">
      <w:pPr>
        <w:pStyle w:val="QPPHeading4"/>
      </w:pPr>
      <w:bookmarkStart w:id="47" w:name="Purpose"/>
      <w:r>
        <w:t>1.2</w:t>
      </w:r>
      <w:r w:rsidR="00771890">
        <w:t xml:space="preserve"> </w:t>
      </w:r>
      <w:r>
        <w:t>Purpose</w:t>
      </w:r>
      <w:bookmarkEnd w:id="47"/>
    </w:p>
    <w:p w:rsidR="00B72BAB" w:rsidRPr="00950B04" w:rsidRDefault="00B72BAB" w:rsidP="00B72BAB">
      <w:pPr>
        <w:pStyle w:val="QPPBodytext"/>
      </w:pPr>
      <w:r w:rsidRPr="00CB5275">
        <w:t xml:space="preserve">This </w:t>
      </w:r>
      <w:r>
        <w:t xml:space="preserve">planning scheme </w:t>
      </w:r>
      <w:r w:rsidRPr="00CB5275">
        <w:t xml:space="preserve">policy </w:t>
      </w:r>
      <w:r w:rsidR="00805650">
        <w:t>provides guidance</w:t>
      </w:r>
      <w:r>
        <w:t xml:space="preserve"> </w:t>
      </w:r>
      <w:r w:rsidR="00453D01">
        <w:t xml:space="preserve">and information required for preparing a </w:t>
      </w:r>
      <w:r>
        <w:t>transport air quality corridor report</w:t>
      </w:r>
      <w:r w:rsidR="00805650">
        <w:t xml:space="preserve"> </w:t>
      </w:r>
      <w:r>
        <w:t xml:space="preserve">to demonstrate how a development </w:t>
      </w:r>
      <w:r w:rsidR="00BC6DA4">
        <w:t>for a multiple dwelling</w:t>
      </w:r>
      <w:r w:rsidR="0056165A">
        <w:t>,</w:t>
      </w:r>
      <w:r w:rsidR="00BC6DA4">
        <w:t xml:space="preserve"> residential care facility or retirement facility </w:t>
      </w:r>
      <w:r w:rsidRPr="00BB0007">
        <w:t>incorporate</w:t>
      </w:r>
      <w:r>
        <w:t>s</w:t>
      </w:r>
      <w:r w:rsidR="00BC6DA4">
        <w:t xml:space="preserve"> best</w:t>
      </w:r>
      <w:r w:rsidR="00BC6DA4">
        <w:noBreakHyphen/>
      </w:r>
      <w:r w:rsidRPr="00BB0007">
        <w:t xml:space="preserve">practice </w:t>
      </w:r>
      <w:r w:rsidR="00BC6DA4">
        <w:t xml:space="preserve">built form and landscape design elements </w:t>
      </w:r>
      <w:r w:rsidRPr="00BB0007">
        <w:t xml:space="preserve">to </w:t>
      </w:r>
      <w:r>
        <w:t>maximise wind movement around buildings and the dispersion of road</w:t>
      </w:r>
      <w:r w:rsidR="00FB7A6A">
        <w:t>-</w:t>
      </w:r>
      <w:r>
        <w:t>traffic air pollutants</w:t>
      </w:r>
      <w:r w:rsidR="00BC6DA4">
        <w:t>.</w:t>
      </w:r>
    </w:p>
    <w:p w:rsidR="00B72BAB" w:rsidRPr="00CF60BB" w:rsidRDefault="00B72BAB" w:rsidP="00453D01">
      <w:pPr>
        <w:pStyle w:val="QPPHeading3"/>
      </w:pPr>
      <w:bookmarkStart w:id="48" w:name="TransportAirQualityCorridorReport"/>
      <w:r w:rsidRPr="00CF60BB">
        <w:t>2</w:t>
      </w:r>
      <w:r w:rsidR="00771890">
        <w:t xml:space="preserve"> </w:t>
      </w:r>
      <w:r w:rsidR="00431D56">
        <w:t>T</w:t>
      </w:r>
      <w:r w:rsidRPr="00442575">
        <w:t>ransport air quality corridor report</w:t>
      </w:r>
      <w:bookmarkEnd w:id="48"/>
    </w:p>
    <w:p w:rsidR="00B72BAB" w:rsidRPr="006429FE" w:rsidRDefault="00BC6DA4" w:rsidP="006429FE">
      <w:pPr>
        <w:pStyle w:val="QPPBulletPoint1"/>
      </w:pPr>
      <w:r w:rsidRPr="006429FE">
        <w:t xml:space="preserve">The </w:t>
      </w:r>
      <w:r w:rsidR="00B72BAB" w:rsidRPr="006429FE">
        <w:t xml:space="preserve">transport air quality corridor report </w:t>
      </w:r>
      <w:r w:rsidRPr="006429FE">
        <w:t xml:space="preserve">is to </w:t>
      </w:r>
      <w:r w:rsidR="00B72BAB" w:rsidRPr="006429FE">
        <w:t>contain</w:t>
      </w:r>
      <w:r w:rsidRPr="006429FE">
        <w:t xml:space="preserve"> a description </w:t>
      </w:r>
      <w:r w:rsidR="00B72BAB" w:rsidRPr="006429FE">
        <w:t>of the proposed development</w:t>
      </w:r>
      <w:r w:rsidRPr="006429FE">
        <w:t xml:space="preserve"> including drawings</w:t>
      </w:r>
      <w:r w:rsidR="00453D01" w:rsidRPr="006429FE">
        <w:t xml:space="preserve"> and </w:t>
      </w:r>
      <w:r w:rsidR="00B72BAB" w:rsidRPr="006429FE">
        <w:t>illustrations to show the dimensions and form of the development on the site, including balconies and other fa</w:t>
      </w:r>
      <w:r w:rsidR="00FB7A6A">
        <w:t>c</w:t>
      </w:r>
      <w:r w:rsidR="00B72BAB" w:rsidRPr="006429FE">
        <w:t xml:space="preserve">ade features, podia and above-podium towers and </w:t>
      </w:r>
      <w:r w:rsidR="00B72BAB" w:rsidRPr="007F2FD1">
        <w:rPr>
          <w:rPrChange w:id="49" w:author="Alisha Pettit" w:date="2019-11-18T11:26:00Z">
            <w:rPr/>
          </w:rPrChange>
        </w:rPr>
        <w:t>setbacks</w:t>
      </w:r>
      <w:r w:rsidR="00B72BAB" w:rsidRPr="006429FE">
        <w:t>, roof shapes, location of significant trees and position of outside air intakes for any mechanical ventilation.</w:t>
      </w:r>
    </w:p>
    <w:p w:rsidR="00BC6DA4" w:rsidRPr="006429FE" w:rsidRDefault="00BC6DA4" w:rsidP="006429FE">
      <w:pPr>
        <w:pStyle w:val="QPPBulletPoint1"/>
      </w:pPr>
      <w:r w:rsidRPr="006429FE">
        <w:t>The transport air quality corridor report is to include a description of the best</w:t>
      </w:r>
      <w:r w:rsidRPr="006429FE">
        <w:noBreakHyphen/>
        <w:t>practice design features to be included in the development that address the built form and landscape design elements</w:t>
      </w:r>
      <w:r w:rsidR="0056165A" w:rsidRPr="006429FE">
        <w:t xml:space="preserve"> in </w:t>
      </w:r>
      <w:r w:rsidR="00927921" w:rsidRPr="007F2FD1">
        <w:rPr>
          <w:rPrChange w:id="50" w:author="Alisha Pettit" w:date="2019-11-18T11:26:00Z">
            <w:rPr/>
          </w:rPrChange>
        </w:rPr>
        <w:t>s</w:t>
      </w:r>
      <w:r w:rsidR="0056165A" w:rsidRPr="007F2FD1">
        <w:rPr>
          <w:rPrChange w:id="51" w:author="Alisha Pettit" w:date="2019-11-18T11:26:00Z">
            <w:rPr/>
          </w:rPrChange>
        </w:rPr>
        <w:t>ection 3</w:t>
      </w:r>
      <w:r w:rsidR="0056165A" w:rsidRPr="006429FE">
        <w:t xml:space="preserve"> of this planning scheme policy</w:t>
      </w:r>
      <w:r w:rsidR="00EB6878" w:rsidRPr="006429FE">
        <w:t>. J</w:t>
      </w:r>
      <w:r w:rsidRPr="006429FE">
        <w:t xml:space="preserve">ustification of all departures from the design </w:t>
      </w:r>
      <w:r w:rsidR="0056165A" w:rsidRPr="006429FE">
        <w:t xml:space="preserve">guidelines in </w:t>
      </w:r>
      <w:r w:rsidR="00927921" w:rsidRPr="007F2FD1">
        <w:rPr>
          <w:rPrChange w:id="52" w:author="Alisha Pettit" w:date="2019-11-18T11:26:00Z">
            <w:rPr/>
          </w:rPrChange>
        </w:rPr>
        <w:t>s</w:t>
      </w:r>
      <w:r w:rsidR="0056165A" w:rsidRPr="007F2FD1">
        <w:rPr>
          <w:rPrChange w:id="53" w:author="Alisha Pettit" w:date="2019-11-18T11:26:00Z">
            <w:rPr/>
          </w:rPrChange>
        </w:rPr>
        <w:t>ection 3</w:t>
      </w:r>
      <w:r w:rsidR="0056165A" w:rsidRPr="006429FE">
        <w:t xml:space="preserve"> of this planning scheme policy </w:t>
      </w:r>
      <w:r w:rsidR="001F078B" w:rsidRPr="006429FE">
        <w:t>is to be provided</w:t>
      </w:r>
      <w:r w:rsidR="0056165A" w:rsidRPr="006429FE">
        <w:t>,</w:t>
      </w:r>
      <w:r w:rsidR="001F078B" w:rsidRPr="006429FE">
        <w:t xml:space="preserve"> </w:t>
      </w:r>
      <w:r w:rsidRPr="006429FE">
        <w:t xml:space="preserve">including examples of how </w:t>
      </w:r>
      <w:r w:rsidR="0056165A" w:rsidRPr="006429FE">
        <w:t xml:space="preserve">the proposed </w:t>
      </w:r>
      <w:r w:rsidRPr="006429FE">
        <w:t xml:space="preserve">design elements have been applied </w:t>
      </w:r>
      <w:r w:rsidR="001F078B" w:rsidRPr="006429FE">
        <w:t>in other existing developments to maximise dispersion of road</w:t>
      </w:r>
      <w:r w:rsidR="00FB7A6A">
        <w:t>-</w:t>
      </w:r>
      <w:r w:rsidR="001F078B" w:rsidRPr="006429FE">
        <w:t>traffic pollutants</w:t>
      </w:r>
      <w:r w:rsidRPr="006429FE">
        <w:t>.</w:t>
      </w:r>
    </w:p>
    <w:p w:rsidR="00B72BAB" w:rsidRPr="00453D01" w:rsidRDefault="00B72BAB" w:rsidP="00453D01">
      <w:pPr>
        <w:pStyle w:val="QPPHeading3"/>
      </w:pPr>
      <w:r w:rsidRPr="00453D01">
        <w:t>3</w:t>
      </w:r>
      <w:bookmarkStart w:id="54" w:name="Elements"/>
      <w:r w:rsidR="00771890">
        <w:t xml:space="preserve"> </w:t>
      </w:r>
      <w:r w:rsidR="001F078B" w:rsidRPr="00453D01">
        <w:t>Built form and landscape design e</w:t>
      </w:r>
      <w:r w:rsidRPr="00453D01">
        <w:t>lements to facilitate pollutant dispersal</w:t>
      </w:r>
      <w:bookmarkEnd w:id="54"/>
    </w:p>
    <w:p w:rsidR="00B72BAB" w:rsidRDefault="00B72BAB" w:rsidP="00DD2C65">
      <w:pPr>
        <w:pStyle w:val="QPPHeading4"/>
      </w:pPr>
      <w:r>
        <w:t>3.1</w:t>
      </w:r>
      <w:bookmarkStart w:id="55" w:name="Design1"/>
      <w:r w:rsidR="00771890">
        <w:t xml:space="preserve"> </w:t>
      </w:r>
      <w:r w:rsidR="001F078B">
        <w:t xml:space="preserve">Element </w:t>
      </w:r>
      <w:r>
        <w:t>1</w:t>
      </w:r>
      <w:r w:rsidR="001F078B">
        <w:t xml:space="preserve"> –</w:t>
      </w:r>
      <w:r>
        <w:t xml:space="preserve"> </w:t>
      </w:r>
      <w:r w:rsidR="00084B18">
        <w:t>avoiding the ‘street canyon’</w:t>
      </w:r>
      <w:r w:rsidRPr="00CB5275">
        <w:t xml:space="preserve"> effect</w:t>
      </w:r>
      <w:bookmarkEnd w:id="55"/>
    </w:p>
    <w:p w:rsidR="00453D01" w:rsidRPr="00CB5275" w:rsidRDefault="00453D01" w:rsidP="00DD2C65">
      <w:pPr>
        <w:pStyle w:val="QPPHeading4"/>
      </w:pPr>
      <w:bookmarkStart w:id="56" w:name="General"/>
      <w:r>
        <w:t>3.1.1 General</w:t>
      </w:r>
    </w:p>
    <w:bookmarkEnd w:id="56"/>
    <w:p w:rsidR="00B72BAB" w:rsidRDefault="00B72BAB" w:rsidP="00B72BAB">
      <w:pPr>
        <w:pStyle w:val="QPPBodytext"/>
      </w:pPr>
      <w:r w:rsidRPr="00CB5275">
        <w:t>A street canyon</w:t>
      </w:r>
      <w:r w:rsidR="00453D01">
        <w:t xml:space="preserve"> is</w:t>
      </w:r>
      <w:r w:rsidRPr="00CB5275">
        <w:t xml:space="preserve"> the deep, narrow, valley-like space above a street in a city</w:t>
      </w:r>
      <w:r w:rsidR="00927921">
        <w:t xml:space="preserve"> which is </w:t>
      </w:r>
      <w:r w:rsidRPr="00CB5275">
        <w:t>created by tall buildings on both sides</w:t>
      </w:r>
      <w:r w:rsidR="00927921">
        <w:t xml:space="preserve"> that do not have </w:t>
      </w:r>
      <w:r w:rsidR="001F078B">
        <w:t>gaps for airflow,</w:t>
      </w:r>
      <w:r w:rsidR="00927921">
        <w:t xml:space="preserve"> thereby trapping and preventing </w:t>
      </w:r>
      <w:r>
        <w:t>the dispersion of traffic air pollutants</w:t>
      </w:r>
      <w:r w:rsidRPr="00CB5275">
        <w:t>.</w:t>
      </w:r>
    </w:p>
    <w:p w:rsidR="00B72BAB" w:rsidRPr="00DE0869" w:rsidRDefault="00B72BAB" w:rsidP="00DD2C65">
      <w:pPr>
        <w:pStyle w:val="QPPHeading4"/>
      </w:pPr>
      <w:r>
        <w:lastRenderedPageBreak/>
        <w:t>3</w:t>
      </w:r>
      <w:r w:rsidR="00453D01">
        <w:t>.1.2</w:t>
      </w:r>
      <w:bookmarkStart w:id="57" w:name="Streetcanyon"/>
      <w:r w:rsidR="00771890">
        <w:t xml:space="preserve"> </w:t>
      </w:r>
      <w:r w:rsidRPr="00DE0869">
        <w:t>Street canyon dimensions</w:t>
      </w:r>
      <w:bookmarkEnd w:id="57"/>
    </w:p>
    <w:p w:rsidR="00B72BAB" w:rsidRPr="00CB5275" w:rsidRDefault="00B72BAB" w:rsidP="00ED68D0">
      <w:pPr>
        <w:pStyle w:val="QPPBulletPoint1"/>
        <w:numPr>
          <w:ilvl w:val="0"/>
          <w:numId w:val="14"/>
        </w:numPr>
      </w:pPr>
      <w:r w:rsidRPr="00CB5275">
        <w:t xml:space="preserve">Certain street canyon dimensions produce poor flushing of the air at street level and thereby, a </w:t>
      </w:r>
      <w:r w:rsidR="00927921" w:rsidRPr="00CB5275">
        <w:t>build-up</w:t>
      </w:r>
      <w:r w:rsidRPr="00CB5275">
        <w:t xml:space="preserve"> of pollutant levels.</w:t>
      </w:r>
      <w:r w:rsidR="00D37749">
        <w:t xml:space="preserve"> </w:t>
      </w:r>
      <w:r w:rsidR="00D37749" w:rsidRPr="007F2FD1">
        <w:rPr>
          <w:rPrChange w:id="58" w:author="Alisha Pettit" w:date="2019-11-18T11:26:00Z">
            <w:rPr/>
          </w:rPrChange>
        </w:rPr>
        <w:t>Figure a</w:t>
      </w:r>
      <w:r>
        <w:t xml:space="preserve"> </w:t>
      </w:r>
      <w:r w:rsidRPr="00CB5275">
        <w:t xml:space="preserve">shows </w:t>
      </w:r>
      <w:r w:rsidR="000E7CFB">
        <w:t>how to calculate</w:t>
      </w:r>
      <w:r w:rsidRPr="00CB5275">
        <w:t xml:space="preserve"> street canyon dimensions.</w:t>
      </w:r>
    </w:p>
    <w:p w:rsidR="000076FA" w:rsidRDefault="004A5B13" w:rsidP="000076FA">
      <w:pPr>
        <w:pStyle w:val="QPPBodytext"/>
      </w:pPr>
      <w:bookmarkStart w:id="59" w:name="Figurea"/>
      <w:r>
        <w:rPr>
          <w:noProof/>
        </w:rPr>
        <w:drawing>
          <wp:inline distT="0" distB="0" distL="0" distR="0" wp14:anchorId="43A8A81C" wp14:editId="38460F84">
            <wp:extent cx="5372100" cy="3952875"/>
            <wp:effectExtent l="0" t="0" r="0" b="0"/>
            <wp:docPr id="1" name="Picture 1" descr="Figure a—Example street canyon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Example street canyon dimens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952875"/>
                    </a:xfrm>
                    <a:prstGeom prst="rect">
                      <a:avLst/>
                    </a:prstGeom>
                    <a:noFill/>
                    <a:ln>
                      <a:noFill/>
                    </a:ln>
                  </pic:spPr>
                </pic:pic>
              </a:graphicData>
            </a:graphic>
          </wp:inline>
        </w:drawing>
      </w:r>
      <w:bookmarkEnd w:id="59"/>
    </w:p>
    <w:p w:rsidR="00B72BAB" w:rsidRDefault="00B72BAB" w:rsidP="001F078B">
      <w:pPr>
        <w:pStyle w:val="QPPBulletPoint1"/>
      </w:pPr>
      <w:r w:rsidRPr="00CB5275">
        <w:t xml:space="preserve">Modelling of air movement within different canyon geometries has found that </w:t>
      </w:r>
      <w:r>
        <w:t>the</w:t>
      </w:r>
      <w:r w:rsidRPr="00CB5275">
        <w:t xml:space="preserve"> width-to-height and length-to-height ratios and roof shapes have a significant effect on pollutant concentrations within the canyon. </w:t>
      </w:r>
      <w:r>
        <w:t>P</w:t>
      </w:r>
      <w:r w:rsidRPr="00CB5275">
        <w:t>ollutant concentrations can be reduced by</w:t>
      </w:r>
      <w:r w:rsidR="00453D01">
        <w:t xml:space="preserve"> the following</w:t>
      </w:r>
      <w:r w:rsidRPr="00CB5275">
        <w:t>:</w:t>
      </w:r>
    </w:p>
    <w:p w:rsidR="00B72BAB" w:rsidRPr="00CD2E4E" w:rsidRDefault="004E4FD7" w:rsidP="00C07F84">
      <w:pPr>
        <w:pStyle w:val="QPPBulletpoint2"/>
        <w:numPr>
          <w:ilvl w:val="0"/>
          <w:numId w:val="21"/>
        </w:numPr>
      </w:pPr>
      <w:r>
        <w:t>m</w:t>
      </w:r>
      <w:r w:rsidR="00B72BAB" w:rsidRPr="00CD2E4E">
        <w:t>aintaining a canyon width</w:t>
      </w:r>
      <w:r>
        <w:t>-</w:t>
      </w:r>
      <w:r w:rsidR="00B72BAB" w:rsidRPr="00CD2E4E">
        <w:t>t</w:t>
      </w:r>
      <w:r w:rsidR="0053623F">
        <w:t>o</w:t>
      </w:r>
      <w:r>
        <w:t>-</w:t>
      </w:r>
      <w:r w:rsidR="0053623F">
        <w:t>height ratio greater than 0.7;</w:t>
      </w:r>
    </w:p>
    <w:p w:rsidR="00B72BAB" w:rsidRPr="00CD2E4E" w:rsidRDefault="004E4FD7" w:rsidP="00CD2E4E">
      <w:pPr>
        <w:pStyle w:val="QPPBulletpoint2"/>
      </w:pPr>
      <w:r>
        <w:t>c</w:t>
      </w:r>
      <w:r w:rsidR="00B72BAB" w:rsidRPr="00CD2E4E">
        <w:t>onstructing buildings asymmetrically, so that those on one side of the road are preferably 1.5 times taller (preferably the upwind sid</w:t>
      </w:r>
      <w:r w:rsidR="0053623F">
        <w:t>e) than those on the other side;</w:t>
      </w:r>
    </w:p>
    <w:p w:rsidR="00B72BAB" w:rsidRPr="00CD2E4E" w:rsidRDefault="004E4FD7" w:rsidP="00CD2E4E">
      <w:pPr>
        <w:pStyle w:val="QPPBulletpoint2"/>
      </w:pPr>
      <w:r>
        <w:t>p</w:t>
      </w:r>
      <w:r w:rsidR="00B72BAB" w:rsidRPr="00CD2E4E">
        <w:t>lacing slanting roofs on buildings, ensuring that the slope and height of the roof is not identical to roof slope and height of buildings neighbouring the development or on the opposite side of the road.</w:t>
      </w:r>
    </w:p>
    <w:p w:rsidR="00B72BAB" w:rsidRDefault="00B72BAB" w:rsidP="001F078B">
      <w:pPr>
        <w:pStyle w:val="QPPBulletPoint1"/>
      </w:pPr>
      <w:r>
        <w:t>The transport air quality corridor report is to include illustrations with the following information to demonstrate that the development addresses the street canyon effect:</w:t>
      </w:r>
    </w:p>
    <w:p w:rsidR="00B72BAB" w:rsidRPr="00CD2E4E" w:rsidRDefault="001F078B" w:rsidP="00ED68D0">
      <w:pPr>
        <w:pStyle w:val="QPPBulletpoint2"/>
        <w:numPr>
          <w:ilvl w:val="0"/>
          <w:numId w:val="15"/>
        </w:numPr>
      </w:pPr>
      <w:r w:rsidRPr="00CD2E4E">
        <w:t xml:space="preserve">height </w:t>
      </w:r>
      <w:r w:rsidR="00B72BAB" w:rsidRPr="00CD2E4E">
        <w:t>and wi</w:t>
      </w:r>
      <w:r>
        <w:t>dth of</w:t>
      </w:r>
      <w:r w:rsidR="00453D01">
        <w:t xml:space="preserve"> the</w:t>
      </w:r>
      <w:r>
        <w:t xml:space="preserve"> proposed building;</w:t>
      </w:r>
    </w:p>
    <w:p w:rsidR="00B72BAB" w:rsidRPr="00CD2E4E" w:rsidRDefault="001F078B" w:rsidP="00CD2E4E">
      <w:pPr>
        <w:pStyle w:val="QPPBulletpoint2"/>
      </w:pPr>
      <w:r w:rsidRPr="00CD2E4E">
        <w:t xml:space="preserve">distance </w:t>
      </w:r>
      <w:r w:rsidR="00B72BAB" w:rsidRPr="00CD2E4E">
        <w:t>from the buil</w:t>
      </w:r>
      <w:r>
        <w:t>ding to the kerb of the road;</w:t>
      </w:r>
    </w:p>
    <w:p w:rsidR="00B72BAB" w:rsidRPr="00CD2E4E" w:rsidRDefault="001F078B" w:rsidP="00CD2E4E">
      <w:pPr>
        <w:pStyle w:val="QPPBulletpoint2"/>
      </w:pPr>
      <w:r w:rsidRPr="00CD2E4E">
        <w:t xml:space="preserve">distance </w:t>
      </w:r>
      <w:r w:rsidR="00B72BAB" w:rsidRPr="00CD2E4E">
        <w:t>from the building</w:t>
      </w:r>
      <w:r w:rsidR="00453D01">
        <w:t xml:space="preserve"> </w:t>
      </w:r>
      <w:r w:rsidR="00B72BAB" w:rsidRPr="00CD2E4E">
        <w:t>to</w:t>
      </w:r>
      <w:r w:rsidR="00AB1362" w:rsidRPr="00CD2E4E">
        <w:t xml:space="preserve"> the side boundaries of the </w:t>
      </w:r>
      <w:r>
        <w:t>site;</w:t>
      </w:r>
    </w:p>
    <w:p w:rsidR="00B72BAB" w:rsidRPr="00CD2E4E" w:rsidRDefault="001F078B" w:rsidP="00CD2E4E">
      <w:pPr>
        <w:pStyle w:val="QPPBulletpoint2"/>
      </w:pPr>
      <w:r w:rsidRPr="00CD2E4E">
        <w:t xml:space="preserve">width </w:t>
      </w:r>
      <w:r>
        <w:t>of the road from kerb to kerb;</w:t>
      </w:r>
    </w:p>
    <w:p w:rsidR="00B72BAB" w:rsidRPr="00CD2E4E" w:rsidRDefault="001F078B" w:rsidP="00CD2E4E">
      <w:pPr>
        <w:pStyle w:val="QPPBulletpoint2"/>
      </w:pPr>
      <w:r w:rsidRPr="00CD2E4E">
        <w:t xml:space="preserve">the </w:t>
      </w:r>
      <w:r w:rsidR="00B72BAB" w:rsidRPr="00CD2E4E">
        <w:t>average height of existing buildings along the road, for a distance of 5 times the height of the proposed development, in both directions from the</w:t>
      </w:r>
      <w:r w:rsidR="00453D01">
        <w:t xml:space="preserve"> </w:t>
      </w:r>
      <w:r w:rsidR="00B72BAB" w:rsidRPr="00CD2E4E">
        <w:t>development.</w:t>
      </w:r>
    </w:p>
    <w:p w:rsidR="00B72BAB" w:rsidRPr="00DE0869" w:rsidRDefault="00B72BAB" w:rsidP="00DD2C65">
      <w:pPr>
        <w:pStyle w:val="QPPHeading4"/>
      </w:pPr>
      <w:r>
        <w:t>3.1.</w:t>
      </w:r>
      <w:bookmarkStart w:id="60" w:name="Gaps"/>
      <w:r w:rsidR="006C1EA2">
        <w:t xml:space="preserve">3 </w:t>
      </w:r>
      <w:r w:rsidRPr="00DE0869">
        <w:t>Gaps for airflow</w:t>
      </w:r>
      <w:bookmarkEnd w:id="60"/>
    </w:p>
    <w:p w:rsidR="00B72BAB" w:rsidRDefault="001F078B" w:rsidP="00ED68D0">
      <w:pPr>
        <w:pStyle w:val="QPPBulletPoint1"/>
        <w:numPr>
          <w:ilvl w:val="0"/>
          <w:numId w:val="16"/>
        </w:numPr>
      </w:pPr>
      <w:r w:rsidRPr="00CB5275">
        <w:t xml:space="preserve">Significant </w:t>
      </w:r>
      <w:r w:rsidR="00B72BAB" w:rsidRPr="00CB5275">
        <w:t>gaps in the streetscape through which air can flow and pollutants can disperse</w:t>
      </w:r>
      <w:r>
        <w:t xml:space="preserve">, </w:t>
      </w:r>
      <w:r w:rsidR="009B67DF">
        <w:t>are an important design element. This includes</w:t>
      </w:r>
      <w:r w:rsidR="009B67DF" w:rsidRPr="00CB5275">
        <w:t xml:space="preserve"> </w:t>
      </w:r>
      <w:r w:rsidR="00B72BAB" w:rsidRPr="00CB5275">
        <w:t>gaps between buildings and betw</w:t>
      </w:r>
      <w:r w:rsidR="00B72BAB">
        <w:t>een towers above a podium (</w:t>
      </w:r>
      <w:r>
        <w:t xml:space="preserve">refer to </w:t>
      </w:r>
      <w:r w:rsidR="00453D01" w:rsidRPr="007F2FD1">
        <w:rPr>
          <w:rPrChange w:id="61" w:author="Alisha Pettit" w:date="2019-11-18T11:26:00Z">
            <w:rPr/>
          </w:rPrChange>
        </w:rPr>
        <w:t>F</w:t>
      </w:r>
      <w:r w:rsidR="00D37749" w:rsidRPr="007F2FD1">
        <w:rPr>
          <w:rPrChange w:id="62" w:author="Alisha Pettit" w:date="2019-11-18T11:26:00Z">
            <w:rPr/>
          </w:rPrChange>
        </w:rPr>
        <w:t xml:space="preserve">igure </w:t>
      </w:r>
      <w:r w:rsidR="00453D01" w:rsidRPr="007F2FD1">
        <w:rPr>
          <w:rPrChange w:id="63" w:author="Alisha Pettit" w:date="2019-11-18T11:26:00Z">
            <w:rPr/>
          </w:rPrChange>
        </w:rPr>
        <w:t>c</w:t>
      </w:r>
      <w:r w:rsidR="00B72BAB" w:rsidRPr="00CB5275">
        <w:t xml:space="preserve">). </w:t>
      </w:r>
      <w:r w:rsidR="009B67DF">
        <w:t>Variation in building height and form also assists in achieving airflow.</w:t>
      </w:r>
    </w:p>
    <w:p w:rsidR="00453D01" w:rsidRPr="00CB5275" w:rsidRDefault="00453D01" w:rsidP="00ED68D0">
      <w:pPr>
        <w:pStyle w:val="QPPBulletPoint1"/>
        <w:numPr>
          <w:ilvl w:val="0"/>
          <w:numId w:val="16"/>
        </w:numPr>
      </w:pPr>
      <w:r w:rsidRPr="007F2FD1">
        <w:rPr>
          <w:rPrChange w:id="64" w:author="Alisha Pettit" w:date="2019-11-18T11:26:00Z">
            <w:rPr/>
          </w:rPrChange>
        </w:rPr>
        <w:t>Figure b</w:t>
      </w:r>
      <w:r>
        <w:t xml:space="preserve"> illustrates poor dispersal whilst </w:t>
      </w:r>
      <w:r w:rsidRPr="007F2FD1">
        <w:rPr>
          <w:rPrChange w:id="65" w:author="Alisha Pettit" w:date="2019-11-18T11:26:00Z">
            <w:rPr/>
          </w:rPrChange>
        </w:rPr>
        <w:t>Figure c</w:t>
      </w:r>
      <w:r>
        <w:t xml:space="preserve"> illustrates good dispersal.</w:t>
      </w:r>
    </w:p>
    <w:p w:rsidR="00B72BAB" w:rsidRPr="00CF60BB" w:rsidRDefault="008E77B2" w:rsidP="000814BF">
      <w:pPr>
        <w:pStyle w:val="QPPBodytext"/>
      </w:pPr>
      <w:bookmarkStart w:id="66" w:name="Figureb"/>
      <w:r w:rsidRPr="000814BF">
        <w:rPr>
          <w:noProof/>
        </w:rPr>
        <w:lastRenderedPageBreak/>
        <w:drawing>
          <wp:inline distT="0" distB="0" distL="0" distR="0" wp14:anchorId="0EEBB38D" wp14:editId="0353EE82">
            <wp:extent cx="5367020" cy="4230370"/>
            <wp:effectExtent l="0" t="0" r="5080" b="0"/>
            <wp:docPr id="6" name="Picture 6" descr="Figure b—Poor dispersal - traffic fumes trapped in urban street cany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CPED\CPBranch\C_PConf\New City Plan Supporting Info\Images\nCP IF\Figures to go into nCP\TransportAirQualPSP_Figur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020" cy="4230370"/>
                    </a:xfrm>
                    <a:prstGeom prst="rect">
                      <a:avLst/>
                    </a:prstGeom>
                    <a:noFill/>
                    <a:ln>
                      <a:noFill/>
                    </a:ln>
                  </pic:spPr>
                </pic:pic>
              </a:graphicData>
            </a:graphic>
          </wp:inline>
        </w:drawing>
      </w:r>
      <w:bookmarkEnd w:id="66"/>
    </w:p>
    <w:p w:rsidR="000076FA" w:rsidRDefault="00637175" w:rsidP="00637175">
      <w:pPr>
        <w:pStyle w:val="QPPBodytext"/>
      </w:pPr>
      <w:bookmarkStart w:id="67" w:name="Figurec"/>
      <w:r w:rsidRPr="00637175">
        <w:rPr>
          <w:noProof/>
        </w:rPr>
        <w:drawing>
          <wp:inline distT="0" distB="0" distL="0" distR="0" wp14:anchorId="1ED017FF" wp14:editId="303552C0">
            <wp:extent cx="5367020" cy="3816350"/>
            <wp:effectExtent l="0" t="0" r="5080" b="0"/>
            <wp:docPr id="10" name="Picture 10" descr="Figure c—Good dispersal - air movement around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S\CPED\CPBranch\C_PConf\New City Plan Supporting Info\Images\nCP IF\Figures to go into nCP\TransportAirQualPSP_Figur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020" cy="3816350"/>
                    </a:xfrm>
                    <a:prstGeom prst="rect">
                      <a:avLst/>
                    </a:prstGeom>
                    <a:noFill/>
                    <a:ln>
                      <a:noFill/>
                    </a:ln>
                  </pic:spPr>
                </pic:pic>
              </a:graphicData>
            </a:graphic>
          </wp:inline>
        </w:drawing>
      </w:r>
      <w:bookmarkEnd w:id="67"/>
    </w:p>
    <w:p w:rsidR="00B72BAB" w:rsidRDefault="001F078B" w:rsidP="001F078B">
      <w:pPr>
        <w:pStyle w:val="QPPBulletPoint1"/>
        <w:keepNext/>
      </w:pPr>
      <w:r>
        <w:t xml:space="preserve">The </w:t>
      </w:r>
      <w:r w:rsidR="00B72BAB">
        <w:t xml:space="preserve">following design </w:t>
      </w:r>
      <w:r>
        <w:t xml:space="preserve">elements </w:t>
      </w:r>
      <w:r w:rsidR="00B72BAB">
        <w:t>can increase the dispersion of traffic air pollutants:</w:t>
      </w:r>
    </w:p>
    <w:p w:rsidR="00B72BAB" w:rsidRPr="00CD2E4E" w:rsidRDefault="004E4FD7" w:rsidP="00ED68D0">
      <w:pPr>
        <w:pStyle w:val="QPPBulletpoint2"/>
        <w:numPr>
          <w:ilvl w:val="0"/>
          <w:numId w:val="12"/>
        </w:numPr>
      </w:pPr>
      <w:r>
        <w:t>a</w:t>
      </w:r>
      <w:r w:rsidR="00B72BAB" w:rsidRPr="00CD2E4E">
        <w:t>bove podium height, the width of the building extends for no more than 75% of the width of the property, and is a maximum of 30m</w:t>
      </w:r>
      <w:r w:rsidR="001F078B">
        <w:t xml:space="preserve"> </w:t>
      </w:r>
      <w:r w:rsidR="0053623F">
        <w:t>in any direction;</w:t>
      </w:r>
    </w:p>
    <w:p w:rsidR="00B72BAB" w:rsidRPr="00CD2E4E" w:rsidRDefault="004E4FD7" w:rsidP="00CD2E4E">
      <w:pPr>
        <w:pStyle w:val="QPPBulletpoint2"/>
      </w:pPr>
      <w:r>
        <w:t>w</w:t>
      </w:r>
      <w:r w:rsidR="00B72BAB" w:rsidRPr="00CD2E4E">
        <w:t xml:space="preserve">here there is more than </w:t>
      </w:r>
      <w:r>
        <w:t>1</w:t>
      </w:r>
      <w:r w:rsidR="00B72BAB" w:rsidRPr="00CD2E4E">
        <w:t xml:space="preserve"> tower above the podium, the towers are separate</w:t>
      </w:r>
      <w:r w:rsidR="0053623F">
        <w:t>d by a distance of at least 10m;</w:t>
      </w:r>
    </w:p>
    <w:p w:rsidR="00B72BAB" w:rsidRPr="00CD2E4E" w:rsidRDefault="004E4FD7" w:rsidP="00CD2E4E">
      <w:pPr>
        <w:pStyle w:val="QPPBulletpoint2"/>
      </w:pPr>
      <w:r>
        <w:lastRenderedPageBreak/>
        <w:t>a</w:t>
      </w:r>
      <w:r w:rsidR="001F078B">
        <w:t xml:space="preserve"> </w:t>
      </w:r>
      <w:r w:rsidR="00B72BAB" w:rsidRPr="00CD2E4E">
        <w:t xml:space="preserve">gap </w:t>
      </w:r>
      <w:r w:rsidR="001F078B">
        <w:t xml:space="preserve">is maintained </w:t>
      </w:r>
      <w:r w:rsidR="00453D01">
        <w:t xml:space="preserve">between buildings </w:t>
      </w:r>
      <w:r w:rsidR="004669D5">
        <w:t xml:space="preserve">at the 3rd storey and above </w:t>
      </w:r>
      <w:r w:rsidR="00453D01">
        <w:t>of at least 3</w:t>
      </w:r>
      <w:r w:rsidR="00B72BAB" w:rsidRPr="00CD2E4E">
        <w:t>m</w:t>
      </w:r>
      <w:r w:rsidR="0053623F">
        <w:t>;</w:t>
      </w:r>
    </w:p>
    <w:p w:rsidR="00B72BAB" w:rsidRPr="00CD2E4E" w:rsidRDefault="004E4FD7" w:rsidP="00CD2E4E">
      <w:pPr>
        <w:pStyle w:val="QPPBulletpoint2"/>
      </w:pPr>
      <w:r>
        <w:t>a</w:t>
      </w:r>
      <w:r w:rsidR="00CB5610" w:rsidRPr="00CD2E4E">
        <w:t xml:space="preserve"> </w:t>
      </w:r>
      <w:r w:rsidR="00B72BAB" w:rsidRPr="00CD2E4E">
        <w:t xml:space="preserve">setback </w:t>
      </w:r>
      <w:r w:rsidR="00CB5610">
        <w:t xml:space="preserve">is maintained </w:t>
      </w:r>
      <w:r w:rsidR="00B72BAB" w:rsidRPr="00CD2E4E">
        <w:t>from the side</w:t>
      </w:r>
      <w:r w:rsidR="0053623F">
        <w:t xml:space="preserve"> boundary;</w:t>
      </w:r>
    </w:p>
    <w:p w:rsidR="00B72BAB" w:rsidRPr="00CD2E4E" w:rsidRDefault="004E4FD7" w:rsidP="00CD2E4E">
      <w:pPr>
        <w:pStyle w:val="QPPBulletpoint2"/>
      </w:pPr>
      <w:r>
        <w:t>u</w:t>
      </w:r>
      <w:r w:rsidR="00CB5610" w:rsidRPr="00CD2E4E">
        <w:t xml:space="preserve">pper </w:t>
      </w:r>
      <w:r w:rsidR="00084B18" w:rsidRPr="00CD2E4E">
        <w:t>storey</w:t>
      </w:r>
      <w:r w:rsidR="00B72BAB" w:rsidRPr="00CD2E4E">
        <w:t>s of multi-level buildings</w:t>
      </w:r>
      <w:r w:rsidR="00CB5610">
        <w:t xml:space="preserve"> are set back</w:t>
      </w:r>
      <w:r w:rsidR="00B72BAB" w:rsidRPr="00CD2E4E">
        <w:t>.</w:t>
      </w:r>
    </w:p>
    <w:p w:rsidR="00B72BAB" w:rsidRPr="00AB1362" w:rsidRDefault="00B72BAB" w:rsidP="00CB5610">
      <w:pPr>
        <w:pStyle w:val="QPPBulletPoint1"/>
      </w:pPr>
      <w:r w:rsidRPr="00AB1362">
        <w:t>The transport air quality corridor report is to include illustrations containing the following information to demonstrate that th</w:t>
      </w:r>
      <w:r w:rsidR="00CD17C2">
        <w:t>e development includes gaps for</w:t>
      </w:r>
      <w:r w:rsidRPr="00AB1362">
        <w:t>:</w:t>
      </w:r>
    </w:p>
    <w:p w:rsidR="00B72BAB" w:rsidRPr="00BE3F89" w:rsidRDefault="004E4FD7" w:rsidP="00C07F84">
      <w:pPr>
        <w:pStyle w:val="QPPBulletpoint2"/>
        <w:numPr>
          <w:ilvl w:val="0"/>
          <w:numId w:val="22"/>
        </w:numPr>
      </w:pPr>
      <w:r>
        <w:t>d</w:t>
      </w:r>
      <w:r w:rsidR="00B72BAB" w:rsidRPr="00BE3F89">
        <w:t xml:space="preserve">istance between development and existing neighbouring buildings at </w:t>
      </w:r>
      <w:r w:rsidR="004669D5">
        <w:t>the 3rd storey and above</w:t>
      </w:r>
      <w:r w:rsidR="00B72BAB" w:rsidRPr="00BE3F89">
        <w:t>, o</w:t>
      </w:r>
      <w:r w:rsidR="00084B18" w:rsidRPr="00BE3F89">
        <w:t>n both sides of the development</w:t>
      </w:r>
      <w:r w:rsidR="00B72BAB" w:rsidRPr="00BE3F89">
        <w:t xml:space="preserve"> (refer</w:t>
      </w:r>
      <w:r w:rsidR="00D37749" w:rsidRPr="00BE3F89">
        <w:t xml:space="preserve"> </w:t>
      </w:r>
      <w:r>
        <w:t xml:space="preserve">to </w:t>
      </w:r>
      <w:r w:rsidR="00453D01" w:rsidRPr="007F2FD1">
        <w:rPr>
          <w:rPrChange w:id="68" w:author="Alisha Pettit" w:date="2019-11-18T11:26:00Z">
            <w:rPr/>
          </w:rPrChange>
        </w:rPr>
        <w:t>F</w:t>
      </w:r>
      <w:r w:rsidR="00CB5610" w:rsidRPr="007F2FD1">
        <w:rPr>
          <w:rPrChange w:id="69" w:author="Alisha Pettit" w:date="2019-11-18T11:26:00Z">
            <w:rPr/>
          </w:rPrChange>
        </w:rPr>
        <w:t>igure d</w:t>
      </w:r>
      <w:r w:rsidR="0053623F" w:rsidRPr="00BE3F89">
        <w:t>);</w:t>
      </w:r>
    </w:p>
    <w:p w:rsidR="0053623F" w:rsidRPr="00771890" w:rsidRDefault="004E4FD7" w:rsidP="00BE3F89">
      <w:pPr>
        <w:pStyle w:val="QPPBulletpoint2"/>
      </w:pPr>
      <w:r>
        <w:t>d</w:t>
      </w:r>
      <w:r w:rsidR="00B72BAB" w:rsidRPr="00BE3F89">
        <w:t>imens</w:t>
      </w:r>
      <w:r w:rsidR="00CB5610" w:rsidRPr="00BE3F89">
        <w:t>ions of above podium towers and</w:t>
      </w:r>
      <w:r w:rsidR="00B72BAB" w:rsidRPr="00771890">
        <w:t xml:space="preserve"> where more than </w:t>
      </w:r>
      <w:r>
        <w:t>1</w:t>
      </w:r>
      <w:r w:rsidR="00B72BAB" w:rsidRPr="00771890">
        <w:t xml:space="preserve"> tower forms part of the developme</w:t>
      </w:r>
      <w:r w:rsidR="00084B18" w:rsidRPr="00771890">
        <w:t>nt, the distance between towers</w:t>
      </w:r>
      <w:r w:rsidR="0053623F" w:rsidRPr="00771890">
        <w:t>;</w:t>
      </w:r>
    </w:p>
    <w:p w:rsidR="00477E73" w:rsidRPr="00771890" w:rsidRDefault="004E4FD7" w:rsidP="00BE3F89">
      <w:pPr>
        <w:pStyle w:val="QPPBulletpoint2"/>
      </w:pPr>
      <w:r>
        <w:t>a</w:t>
      </w:r>
      <w:r w:rsidR="00B72BAB" w:rsidRPr="00771890">
        <w:t xml:space="preserve"> photograph or short description of the roof shape of existing buildings neighbouring and opposite the development (refer</w:t>
      </w:r>
      <w:r w:rsidR="00D37749" w:rsidRPr="00771890">
        <w:t xml:space="preserve"> </w:t>
      </w:r>
      <w:r>
        <w:t xml:space="preserve">to </w:t>
      </w:r>
      <w:r w:rsidR="00453D01" w:rsidRPr="007F2FD1">
        <w:rPr>
          <w:rPrChange w:id="70" w:author="Alisha Pettit" w:date="2019-11-18T11:26:00Z">
            <w:rPr/>
          </w:rPrChange>
        </w:rPr>
        <w:t>F</w:t>
      </w:r>
      <w:r w:rsidR="00CB5610" w:rsidRPr="007F2FD1">
        <w:rPr>
          <w:rPrChange w:id="71" w:author="Alisha Pettit" w:date="2019-11-18T11:26:00Z">
            <w:rPr/>
          </w:rPrChange>
        </w:rPr>
        <w:t xml:space="preserve">igure </w:t>
      </w:r>
      <w:r w:rsidR="00D3763D" w:rsidRPr="007F2FD1">
        <w:rPr>
          <w:rPrChange w:id="72" w:author="Alisha Pettit" w:date="2019-11-18T11:26:00Z">
            <w:rPr/>
          </w:rPrChange>
        </w:rPr>
        <w:t>e</w:t>
      </w:r>
      <w:r w:rsidR="00B72BAB" w:rsidRPr="00771890">
        <w:t>).</w:t>
      </w:r>
    </w:p>
    <w:p w:rsidR="00465425" w:rsidRPr="00CF60BB" w:rsidRDefault="004A5B13" w:rsidP="000076FA">
      <w:pPr>
        <w:pStyle w:val="QPPBodytext"/>
      </w:pPr>
      <w:bookmarkStart w:id="73" w:name="Figured"/>
      <w:r>
        <w:rPr>
          <w:noProof/>
        </w:rPr>
        <w:drawing>
          <wp:inline distT="0" distB="0" distL="0" distR="0" wp14:anchorId="6CD7CDD2" wp14:editId="2DFFF431">
            <wp:extent cx="5362575" cy="3076575"/>
            <wp:effectExtent l="0" t="0" r="0" b="0"/>
            <wp:docPr id="4" name="Picture 4" descr="Figure d—Measuring distances between proposed building and existing neighbouring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d—Measuring distances between proposed building and existing neighbouring building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3076575"/>
                    </a:xfrm>
                    <a:prstGeom prst="rect">
                      <a:avLst/>
                    </a:prstGeom>
                    <a:noFill/>
                    <a:ln>
                      <a:noFill/>
                    </a:ln>
                  </pic:spPr>
                </pic:pic>
              </a:graphicData>
            </a:graphic>
          </wp:inline>
        </w:drawing>
      </w:r>
      <w:bookmarkEnd w:id="73"/>
    </w:p>
    <w:p w:rsidR="00D3763D" w:rsidRDefault="00D3763D" w:rsidP="00D3763D">
      <w:pPr>
        <w:pStyle w:val="QPPBodytext"/>
      </w:pPr>
      <w:bookmarkStart w:id="74" w:name="Figuree"/>
      <w:r w:rsidRPr="00D3763D">
        <w:rPr>
          <w:noProof/>
        </w:rPr>
        <w:drawing>
          <wp:inline distT="0" distB="0" distL="0" distR="0" wp14:anchorId="08B31441" wp14:editId="591CC20D">
            <wp:extent cx="5372100" cy="2216520"/>
            <wp:effectExtent l="0" t="0" r="0" b="0"/>
            <wp:docPr id="3" name="Picture 3" descr="Figure e—Demonstrating the roof-lines and slopes of neighbouring buildings and buildings on the opposite side of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216520"/>
                    </a:xfrm>
                    <a:prstGeom prst="rect">
                      <a:avLst/>
                    </a:prstGeom>
                    <a:noFill/>
                    <a:ln>
                      <a:noFill/>
                    </a:ln>
                  </pic:spPr>
                </pic:pic>
              </a:graphicData>
            </a:graphic>
          </wp:inline>
        </w:drawing>
      </w:r>
      <w:bookmarkEnd w:id="74"/>
    </w:p>
    <w:p w:rsidR="00B72BAB" w:rsidRPr="00CB5275" w:rsidRDefault="00B72BAB" w:rsidP="00DD2C65">
      <w:pPr>
        <w:pStyle w:val="QPPHeading4"/>
      </w:pPr>
      <w:r>
        <w:t>3.2</w:t>
      </w:r>
      <w:bookmarkStart w:id="75" w:name="Design2"/>
      <w:r w:rsidR="00B234AE">
        <w:t xml:space="preserve"> </w:t>
      </w:r>
      <w:r w:rsidR="00CB5610">
        <w:t>Element 2 –</w:t>
      </w:r>
      <w:r>
        <w:t xml:space="preserve"> </w:t>
      </w:r>
      <w:r w:rsidR="00967304">
        <w:t>e</w:t>
      </w:r>
      <w:r w:rsidRPr="00CB5275">
        <w:t>ncouraging turbulence</w:t>
      </w:r>
      <w:bookmarkEnd w:id="75"/>
    </w:p>
    <w:p w:rsidR="005D50FC" w:rsidRDefault="00B72BAB" w:rsidP="00C07F84">
      <w:pPr>
        <w:pStyle w:val="QPPBulletPoint1"/>
        <w:numPr>
          <w:ilvl w:val="0"/>
          <w:numId w:val="20"/>
        </w:numPr>
      </w:pPr>
      <w:r w:rsidRPr="00CB5275">
        <w:t xml:space="preserve">Dispersion of </w:t>
      </w:r>
      <w:r>
        <w:t xml:space="preserve">traffic </w:t>
      </w:r>
      <w:r w:rsidRPr="00CB5275">
        <w:t>air pollutants is improved where building design</w:t>
      </w:r>
      <w:r>
        <w:t>, streetscape and urban form</w:t>
      </w:r>
      <w:r w:rsidRPr="00CB5275">
        <w:t xml:space="preserve"> increases wind turbulence in the </w:t>
      </w:r>
      <w:r>
        <w:t>road corridor</w:t>
      </w:r>
      <w:r w:rsidRPr="00CB5275">
        <w:t xml:space="preserve">. This can be achieved by incorporating a high degree of building </w:t>
      </w:r>
      <w:r w:rsidR="004E4FD7">
        <w:t>'</w:t>
      </w:r>
      <w:r w:rsidRPr="00CB5275">
        <w:t>roughness</w:t>
      </w:r>
      <w:r w:rsidR="004E4FD7">
        <w:t>'</w:t>
      </w:r>
      <w:r w:rsidRPr="00CB5275">
        <w:t xml:space="preserve">, which includes varying building heights, widths, tiers and shapes, providing air gaps between buildings to avoid continuous built form and varying roof shapes. </w:t>
      </w:r>
      <w:r w:rsidR="004E4FD7">
        <w:t>Using</w:t>
      </w:r>
      <w:r w:rsidRPr="00CB5275">
        <w:t xml:space="preserve"> significant vegetation along the roadside also encourages</w:t>
      </w:r>
      <w:r w:rsidR="00CF2F34">
        <w:t xml:space="preserve"> turbulence.</w:t>
      </w:r>
    </w:p>
    <w:p w:rsidR="00B72BAB" w:rsidRPr="008E7FE9" w:rsidRDefault="00D37749" w:rsidP="008E7FE9">
      <w:pPr>
        <w:pStyle w:val="QPPBulletPoint1"/>
      </w:pPr>
      <w:r w:rsidRPr="007F2FD1">
        <w:rPr>
          <w:rPrChange w:id="76" w:author="Alisha Pettit" w:date="2019-11-18T11:26:00Z">
            <w:rPr/>
          </w:rPrChange>
        </w:rPr>
        <w:t xml:space="preserve">Figure </w:t>
      </w:r>
      <w:r w:rsidR="00D3763D" w:rsidRPr="007F2FD1">
        <w:rPr>
          <w:rPrChange w:id="77" w:author="Alisha Pettit" w:date="2019-11-18T11:26:00Z">
            <w:rPr/>
          </w:rPrChange>
        </w:rPr>
        <w:t>f</w:t>
      </w:r>
      <w:r w:rsidRPr="008E7FE9">
        <w:t xml:space="preserve"> and </w:t>
      </w:r>
      <w:r w:rsidR="005D50FC" w:rsidRPr="007F2FD1">
        <w:rPr>
          <w:rPrChange w:id="78" w:author="Alisha Pettit" w:date="2019-11-18T11:26:00Z">
            <w:rPr/>
          </w:rPrChange>
        </w:rPr>
        <w:t>F</w:t>
      </w:r>
      <w:r w:rsidR="00CB5610" w:rsidRPr="007F2FD1">
        <w:rPr>
          <w:rPrChange w:id="79" w:author="Alisha Pettit" w:date="2019-11-18T11:26:00Z">
            <w:rPr/>
          </w:rPrChange>
        </w:rPr>
        <w:t xml:space="preserve">igure </w:t>
      </w:r>
      <w:r w:rsidR="00D3763D" w:rsidRPr="007F2FD1">
        <w:rPr>
          <w:rPrChange w:id="80" w:author="Alisha Pettit" w:date="2019-11-18T11:26:00Z">
            <w:rPr/>
          </w:rPrChange>
        </w:rPr>
        <w:t>g</w:t>
      </w:r>
      <w:r w:rsidRPr="008E7FE9">
        <w:t xml:space="preserve"> i</w:t>
      </w:r>
      <w:r w:rsidR="00B72BAB" w:rsidRPr="008E7FE9">
        <w:t>llustrate the design elements that contribute to building roughness and wind turbulence.</w:t>
      </w:r>
    </w:p>
    <w:p w:rsidR="00D3763D" w:rsidRPr="00CF60BB" w:rsidRDefault="00D3763D" w:rsidP="00D3763D">
      <w:pPr>
        <w:pStyle w:val="QPPBodytext"/>
      </w:pPr>
      <w:bookmarkStart w:id="81" w:name="Figuref"/>
      <w:r w:rsidRPr="00D3763D">
        <w:rPr>
          <w:noProof/>
        </w:rPr>
        <w:lastRenderedPageBreak/>
        <w:drawing>
          <wp:inline distT="0" distB="0" distL="0" distR="0" wp14:anchorId="3EB1F250" wp14:editId="4BA9B61D">
            <wp:extent cx="5372100" cy="3886200"/>
            <wp:effectExtent l="0" t="0" r="0" b="0"/>
            <wp:docPr id="5" name="Picture 5" descr="Figure f—Design elements that contribute to building roughness and wind turbu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PS\CPED\CPBranch\C_PConf\New City Plan Supporting Info\Images\nCP IF\Figures to go into nCP\TransportAirQualPSP_Figure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3886200"/>
                    </a:xfrm>
                    <a:prstGeom prst="rect">
                      <a:avLst/>
                    </a:prstGeom>
                    <a:noFill/>
                    <a:ln>
                      <a:noFill/>
                    </a:ln>
                  </pic:spPr>
                </pic:pic>
              </a:graphicData>
            </a:graphic>
          </wp:inline>
        </w:drawing>
      </w:r>
      <w:bookmarkEnd w:id="81"/>
    </w:p>
    <w:p w:rsidR="0046787F" w:rsidRDefault="008E282D" w:rsidP="008E282D">
      <w:pPr>
        <w:pStyle w:val="QPPBodytext"/>
        <w:rPr>
          <w:noProof/>
        </w:rPr>
      </w:pPr>
      <w:bookmarkStart w:id="82" w:name="Figureg"/>
      <w:r w:rsidRPr="008E282D">
        <w:rPr>
          <w:noProof/>
        </w:rPr>
        <w:drawing>
          <wp:inline distT="0" distB="0" distL="0" distR="0" wp14:anchorId="66AA5AE9" wp14:editId="306E9727">
            <wp:extent cx="5367020" cy="3291840"/>
            <wp:effectExtent l="0" t="0" r="5080" b="3810"/>
            <wp:docPr id="11" name="Picture 11" descr="Figure g—Design elements that contribute to building roughness and wind turbu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PS\CPED\CPBranch\C_PConf\New City Plan Supporting Info\Images\nCP IF\Figures to go into nCP\TransportAirQualPSP_Figure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7020" cy="3291840"/>
                    </a:xfrm>
                    <a:prstGeom prst="rect">
                      <a:avLst/>
                    </a:prstGeom>
                    <a:noFill/>
                    <a:ln>
                      <a:noFill/>
                    </a:ln>
                  </pic:spPr>
                </pic:pic>
              </a:graphicData>
            </a:graphic>
          </wp:inline>
        </w:drawing>
      </w:r>
      <w:bookmarkEnd w:id="82"/>
    </w:p>
    <w:p w:rsidR="00B72BAB" w:rsidRPr="00DE0869" w:rsidRDefault="00B72BAB" w:rsidP="00DD2C65">
      <w:pPr>
        <w:pStyle w:val="QPPHeading4"/>
      </w:pPr>
      <w:r>
        <w:t>3.2.1</w:t>
      </w:r>
      <w:bookmarkStart w:id="83" w:name="Buildingroughness"/>
      <w:r w:rsidR="00B234AE">
        <w:t xml:space="preserve"> </w:t>
      </w:r>
      <w:r w:rsidRPr="00DE0869">
        <w:t>Building ‘roughness’</w:t>
      </w:r>
      <w:bookmarkEnd w:id="83"/>
    </w:p>
    <w:p w:rsidR="00CB5610" w:rsidRDefault="00B72BAB" w:rsidP="00C07F84">
      <w:pPr>
        <w:pStyle w:val="QPPBulletPoint1"/>
        <w:numPr>
          <w:ilvl w:val="0"/>
          <w:numId w:val="17"/>
        </w:numPr>
      </w:pPr>
      <w:r w:rsidRPr="00967304">
        <w:t xml:space="preserve">Each building </w:t>
      </w:r>
      <w:r w:rsidR="00CB5610">
        <w:t xml:space="preserve">is to </w:t>
      </w:r>
      <w:r w:rsidRPr="00967304">
        <w:t>have a de</w:t>
      </w:r>
      <w:r w:rsidR="00CB5610">
        <w:t xml:space="preserve">gree of </w:t>
      </w:r>
      <w:r w:rsidR="004E4FD7">
        <w:t>'</w:t>
      </w:r>
      <w:r w:rsidR="00CB5610">
        <w:t>roughness</w:t>
      </w:r>
      <w:r w:rsidR="00927921">
        <w:t>’</w:t>
      </w:r>
      <w:r w:rsidR="00CB5610">
        <w:t xml:space="preserve"> to its form</w:t>
      </w:r>
      <w:r w:rsidRPr="00967304">
        <w:t xml:space="preserve"> and</w:t>
      </w:r>
      <w:r w:rsidR="009F0D09">
        <w:t xml:space="preserve"> not be a sheer-</w:t>
      </w:r>
      <w:r w:rsidRPr="00967304">
        <w:t>wal</w:t>
      </w:r>
      <w:r w:rsidR="007358F1">
        <w:t>led box built to each boundary.</w:t>
      </w:r>
    </w:p>
    <w:p w:rsidR="00B72BAB" w:rsidRPr="00967304" w:rsidRDefault="00B72BAB" w:rsidP="00C07F84">
      <w:pPr>
        <w:pStyle w:val="QPPBulletPoint1"/>
        <w:numPr>
          <w:ilvl w:val="0"/>
          <w:numId w:val="17"/>
        </w:numPr>
      </w:pPr>
      <w:r w:rsidRPr="00967304">
        <w:t>The transport air quality corridor report is to include illustrat</w:t>
      </w:r>
      <w:r w:rsidR="00CB5610">
        <w:t>ions to demonst</w:t>
      </w:r>
      <w:r w:rsidR="005D50FC">
        <w:t>rate the following</w:t>
      </w:r>
      <w:r w:rsidRPr="00967304">
        <w:t>:</w:t>
      </w:r>
    </w:p>
    <w:p w:rsidR="00B72BAB" w:rsidRPr="00CD2E4E" w:rsidRDefault="005B075D" w:rsidP="00ED68D0">
      <w:pPr>
        <w:pStyle w:val="QPPBulletpoint2"/>
        <w:numPr>
          <w:ilvl w:val="0"/>
          <w:numId w:val="13"/>
        </w:numPr>
      </w:pPr>
      <w:r>
        <w:t>t</w:t>
      </w:r>
      <w:r w:rsidR="00CB5610">
        <w:t>he b</w:t>
      </w:r>
      <w:r w:rsidR="00B72BAB" w:rsidRPr="00CD2E4E">
        <w:t>uilding incorporates variation into the fa</w:t>
      </w:r>
      <w:r w:rsidR="00FB7A6A">
        <w:t>c</w:t>
      </w:r>
      <w:r w:rsidR="00B72BAB" w:rsidRPr="00CD2E4E">
        <w:t>ade, so as to avoid a flat, uniform surface. This is a</w:t>
      </w:r>
      <w:r w:rsidR="0053623F">
        <w:t>dditional to external balconies;</w:t>
      </w:r>
    </w:p>
    <w:p w:rsidR="00B72BAB" w:rsidRPr="00CD2E4E" w:rsidRDefault="005B075D" w:rsidP="00CD2E4E">
      <w:pPr>
        <w:pStyle w:val="QPPBulletpoint2"/>
      </w:pPr>
      <w:r>
        <w:t>t</w:t>
      </w:r>
      <w:r w:rsidR="00CB5610">
        <w:t>he b</w:t>
      </w:r>
      <w:r w:rsidR="00B72BAB" w:rsidRPr="00CD2E4E">
        <w:t xml:space="preserve">uilding achieves a minimum variation in sectional elevation of </w:t>
      </w:r>
      <w:r>
        <w:t>3</w:t>
      </w:r>
      <w:r w:rsidR="00B72BAB" w:rsidRPr="00CD2E4E">
        <w:t xml:space="preserve"> storeys.</w:t>
      </w:r>
    </w:p>
    <w:p w:rsidR="00B72BAB" w:rsidRPr="00DE0869" w:rsidRDefault="00B72BAB" w:rsidP="00DD2C65">
      <w:pPr>
        <w:pStyle w:val="QPPHeading4"/>
      </w:pPr>
      <w:r>
        <w:lastRenderedPageBreak/>
        <w:t>3.2.2</w:t>
      </w:r>
      <w:bookmarkStart w:id="84" w:name="Variation"/>
      <w:r w:rsidR="00B234AE">
        <w:t xml:space="preserve"> </w:t>
      </w:r>
      <w:r>
        <w:t>Variation in streetscape</w:t>
      </w:r>
      <w:bookmarkEnd w:id="84"/>
    </w:p>
    <w:p w:rsidR="00CB5610" w:rsidRDefault="00B72BAB" w:rsidP="00C07F84">
      <w:pPr>
        <w:pStyle w:val="QPPBulletPoint1"/>
        <w:numPr>
          <w:ilvl w:val="0"/>
          <w:numId w:val="18"/>
        </w:numPr>
      </w:pPr>
      <w:r w:rsidRPr="00967304">
        <w:t xml:space="preserve">Variation in built form along the road corridor </w:t>
      </w:r>
      <w:r w:rsidR="00CB5610">
        <w:t>to create a variation in streetscape</w:t>
      </w:r>
      <w:r w:rsidRPr="00967304">
        <w:t xml:space="preserve"> </w:t>
      </w:r>
      <w:r w:rsidR="005D50FC">
        <w:t>is to</w:t>
      </w:r>
      <w:r w:rsidRPr="00967304">
        <w:t xml:space="preserve"> maximise wind turbulence and the dispe</w:t>
      </w:r>
      <w:r w:rsidR="007358F1">
        <w:t>rsal of traffic air pollutants.</w:t>
      </w:r>
    </w:p>
    <w:p w:rsidR="00DC1B01" w:rsidRPr="00CD2E4E" w:rsidRDefault="00B72BAB" w:rsidP="00C07F84">
      <w:pPr>
        <w:pStyle w:val="QPPBulletPoint1"/>
        <w:numPr>
          <w:ilvl w:val="0"/>
          <w:numId w:val="18"/>
        </w:numPr>
      </w:pPr>
      <w:r w:rsidRPr="00967304">
        <w:t>The transport air quality corridor report is to include illustrations of the development</w:t>
      </w:r>
      <w:r w:rsidR="00815367">
        <w:t xml:space="preserve"> and photographs of the site showing neighbouring buildings and buildings on the opposite side of the road</w:t>
      </w:r>
      <w:r w:rsidRPr="00967304">
        <w:t xml:space="preserve"> </w:t>
      </w:r>
      <w:r w:rsidR="00CB5610">
        <w:t xml:space="preserve">to demonstrate </w:t>
      </w:r>
      <w:r w:rsidRPr="00CD2E4E">
        <w:t>that the building will not be identical in height and form to neighbouring buildings</w:t>
      </w:r>
      <w:r w:rsidR="00CB5610">
        <w:t xml:space="preserve"> or buildings on the opposite side of the road</w:t>
      </w:r>
      <w:r w:rsidRPr="00CD2E4E">
        <w:t>.</w:t>
      </w:r>
    </w:p>
    <w:p w:rsidR="00B72BAB" w:rsidRPr="00DE0869" w:rsidRDefault="00B72BAB" w:rsidP="00DD2C65">
      <w:pPr>
        <w:pStyle w:val="QPPHeading4"/>
      </w:pPr>
      <w:r>
        <w:t>3.2.3</w:t>
      </w:r>
      <w:bookmarkStart w:id="85" w:name="Significant"/>
      <w:r w:rsidR="00B234AE">
        <w:t xml:space="preserve"> </w:t>
      </w:r>
      <w:r w:rsidRPr="00DE0869">
        <w:t>Significant vegetation</w:t>
      </w:r>
      <w:bookmarkEnd w:id="85"/>
    </w:p>
    <w:p w:rsidR="00B72BAB" w:rsidRDefault="00B72BAB" w:rsidP="00C07F84">
      <w:pPr>
        <w:pStyle w:val="QPPBulletPoint1"/>
        <w:numPr>
          <w:ilvl w:val="0"/>
          <w:numId w:val="19"/>
        </w:numPr>
      </w:pPr>
      <w:r w:rsidRPr="0045090A">
        <w:t>Significant vegetation situated between the road and the building can increase wind turbulence and assist dispersion of road</w:t>
      </w:r>
      <w:r w:rsidR="005B075D">
        <w:t>-</w:t>
      </w:r>
      <w:r w:rsidRPr="0045090A">
        <w:t xml:space="preserve">traffic air pollutants. </w:t>
      </w:r>
      <w:r w:rsidR="00CB5610">
        <w:t xml:space="preserve">Development </w:t>
      </w:r>
      <w:r>
        <w:t>d</w:t>
      </w:r>
      <w:r w:rsidRPr="00DE0869">
        <w:t xml:space="preserve">esign </w:t>
      </w:r>
      <w:r w:rsidR="00CB5610">
        <w:t xml:space="preserve">is to </w:t>
      </w:r>
      <w:r w:rsidRPr="00DE0869">
        <w:t>allow for deep plantings</w:t>
      </w:r>
      <w:r w:rsidR="00CB5610">
        <w:t xml:space="preserve"> </w:t>
      </w:r>
      <w:r w:rsidRPr="00DE0869">
        <w:t>to facilitate larger trees along the road frontage.</w:t>
      </w:r>
    </w:p>
    <w:p w:rsidR="00335012" w:rsidRPr="00DD2C65" w:rsidRDefault="00B72BAB" w:rsidP="00CB5610">
      <w:pPr>
        <w:pStyle w:val="QPPBulletPoint1"/>
      </w:pPr>
      <w:r w:rsidRPr="00CB5275">
        <w:t xml:space="preserve">The </w:t>
      </w:r>
      <w:r>
        <w:t xml:space="preserve">transport air quality corridor report is to include </w:t>
      </w:r>
      <w:r w:rsidR="009F0D09">
        <w:t>the l</w:t>
      </w:r>
      <w:r w:rsidRPr="00967304">
        <w:t xml:space="preserve">ocation of trees that </w:t>
      </w:r>
      <w:r w:rsidR="005D50FC">
        <w:t xml:space="preserve">are to be retained </w:t>
      </w:r>
      <w:r w:rsidRPr="00967304">
        <w:t>or planted between the road and the development, including the species names and expecte</w:t>
      </w:r>
      <w:r w:rsidR="00967304">
        <w:t>d height and width at maturity.</w:t>
      </w:r>
    </w:p>
    <w:sectPr w:rsidR="00335012" w:rsidRPr="00DD2C65" w:rsidSect="00B72BAB">
      <w:headerReference w:type="even" r:id="rId14"/>
      <w:headerReference w:type="default" r:id="rId15"/>
      <w:footerReference w:type="even" r:id="rId16"/>
      <w:footerReference w:type="default" r:id="rId17"/>
      <w:headerReference w:type="first" r:id="rId18"/>
      <w:footerReference w:type="first" r:id="rId19"/>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F1F" w:rsidRDefault="00382F1F">
      <w:r>
        <w:separator/>
      </w:r>
    </w:p>
  </w:endnote>
  <w:endnote w:type="continuationSeparator" w:id="0">
    <w:p w:rsidR="00382F1F" w:rsidRDefault="0038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C4C" w:rsidRDefault="007358F1" w:rsidP="00606A25">
    <w:pPr>
      <w:pStyle w:val="QPPFooter"/>
    </w:pPr>
    <w:r w:rsidRPr="007358F1">
      <w:t>Schedule 6 - Planning Scheme Policies (Transport Air Quality)</w:t>
    </w:r>
    <w:r>
      <w:ptab w:relativeTo="margin" w:alignment="center" w:leader="none"/>
    </w:r>
    <w:r>
      <w:ptab w:relativeTo="margin" w:alignment="right" w:leader="none"/>
    </w:r>
    <w:r w:rsidRPr="007358F1">
      <w:t xml:space="preserve">Effective </w:t>
    </w:r>
    <w:r w:rsidR="00D1612D">
      <w:t>3 July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F1F" w:rsidRDefault="00382F1F">
      <w:r>
        <w:separator/>
      </w:r>
    </w:p>
  </w:footnote>
  <w:footnote w:type="continuationSeparator" w:id="0">
    <w:p w:rsidR="00382F1F" w:rsidRDefault="0038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7E" w:rsidRDefault="007F2FD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573" o:spid="_x0000_s2051" type="#_x0000_t136" style="position:absolute;margin-left:0;margin-top:0;width:514.95pt;height:81.3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12D" w:rsidRDefault="00D161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7E" w:rsidRDefault="007F2FD1">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3572" o:spid="_x0000_s2050" type="#_x0000_t136" style="position:absolute;margin-left:0;margin-top:0;width:514.95pt;height:81.3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C"/>
    <w:multiLevelType w:val="singleLevel"/>
    <w:tmpl w:val="0000000C"/>
    <w:name w:val="WW8Num12"/>
    <w:lvl w:ilvl="0">
      <w:start w:val="1"/>
      <w:numFmt w:val="bullet"/>
      <w:lvlText w:val=""/>
      <w:lvlJc w:val="left"/>
      <w:pPr>
        <w:tabs>
          <w:tab w:val="num" w:pos="2520"/>
        </w:tabs>
        <w:ind w:left="2520" w:hanging="360"/>
      </w:pPr>
      <w:rPr>
        <w:rFonts w:ascii="Wingdings" w:hAnsi="Wingdings"/>
      </w:rPr>
    </w:lvl>
  </w:abstractNum>
  <w:abstractNum w:abstractNumId="11"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2" w15:restartNumberingAfterBreak="0">
    <w:nsid w:val="00000013"/>
    <w:multiLevelType w:val="singleLevel"/>
    <w:tmpl w:val="00000013"/>
    <w:name w:val="WW8Num20"/>
    <w:lvl w:ilvl="0">
      <w:start w:val="1"/>
      <w:numFmt w:val="bullet"/>
      <w:lvlText w:val="­"/>
      <w:lvlJc w:val="left"/>
      <w:pPr>
        <w:tabs>
          <w:tab w:val="num" w:pos="360"/>
        </w:tabs>
        <w:ind w:left="360" w:hanging="360"/>
      </w:pPr>
      <w:rPr>
        <w:rFonts w:ascii="Courier New" w:hAnsi="Courier New"/>
        <w:sz w:val="18"/>
      </w:rPr>
    </w:lvl>
  </w:abstractNum>
  <w:abstractNum w:abstractNumId="13"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B177A1"/>
    <w:multiLevelType w:val="hybridMultilevel"/>
    <w:tmpl w:val="42AC3274"/>
    <w:name w:val="WW8Num122"/>
    <w:lvl w:ilvl="0" w:tplc="EE386D3C">
      <w:start w:val="1"/>
      <w:numFmt w:val="bullet"/>
      <w:lvlText w:val="­"/>
      <w:lvlJc w:val="left"/>
      <w:pPr>
        <w:tabs>
          <w:tab w:val="num" w:pos="1080"/>
        </w:tabs>
        <w:ind w:left="1080" w:hanging="360"/>
      </w:pPr>
      <w:rPr>
        <w:rFonts w:ascii="Courier New" w:hAnsi="Courier New" w:hint="default"/>
        <w:sz w:val="16"/>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8"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2"/>
  </w:num>
  <w:num w:numId="2">
    <w:abstractNumId w:val="28"/>
  </w:num>
  <w:num w:numId="3">
    <w:abstractNumId w:val="19"/>
  </w:num>
  <w:num w:numId="4">
    <w:abstractNumId w:val="13"/>
  </w:num>
  <w:num w:numId="5">
    <w:abstractNumId w:val="33"/>
  </w:num>
  <w:num w:numId="6">
    <w:abstractNumId w:val="21"/>
  </w:num>
  <w:num w:numId="7">
    <w:abstractNumId w:val="36"/>
  </w:num>
  <w:num w:numId="8">
    <w:abstractNumId w:val="26"/>
  </w:num>
  <w:num w:numId="9">
    <w:abstractNumId w:val="29"/>
  </w:num>
  <w:num w:numId="10">
    <w:abstractNumId w:val="15"/>
  </w:num>
  <w:num w:numId="11">
    <w:abstractNumId w:val="18"/>
  </w:num>
  <w:num w:numId="12">
    <w:abstractNumId w:val="18"/>
    <w:lvlOverride w:ilvl="0">
      <w:startOverride w:val="1"/>
    </w:lvlOverride>
  </w:num>
  <w:num w:numId="13">
    <w:abstractNumId w:val="18"/>
    <w:lvlOverride w:ilvl="0">
      <w:startOverride w:val="1"/>
    </w:lvlOverride>
  </w:num>
  <w:num w:numId="14">
    <w:abstractNumId w:val="19"/>
    <w:lvlOverride w:ilvl="0">
      <w:startOverride w:val="1"/>
    </w:lvlOverride>
  </w:num>
  <w:num w:numId="15">
    <w:abstractNumId w:val="18"/>
    <w:lvlOverride w:ilvl="0">
      <w:startOverride w:val="1"/>
    </w:lvlOverride>
  </w:num>
  <w:num w:numId="16">
    <w:abstractNumId w:val="19"/>
    <w:lvlOverride w:ilvl="0">
      <w:startOverride w:val="1"/>
    </w:lvlOverride>
  </w:num>
  <w:num w:numId="17">
    <w:abstractNumId w:val="19"/>
    <w:lvlOverride w:ilvl="0">
      <w:startOverride w:val="1"/>
    </w:lvlOverride>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18"/>
    <w:lvlOverride w:ilvl="0">
      <w:startOverride w:val="1"/>
    </w:lvlOverride>
  </w:num>
  <w:num w:numId="22">
    <w:abstractNumId w:val="18"/>
    <w:lvlOverride w:ilvl="0">
      <w:startOverride w:val="1"/>
    </w:lvlOverride>
  </w:num>
  <w:num w:numId="23">
    <w:abstractNumId w:val="23"/>
  </w:num>
  <w:num w:numId="24">
    <w:abstractNumId w:val="14"/>
  </w:num>
  <w:num w:numId="25">
    <w:abstractNumId w:val="3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6"/>
    <w:lvlOverride w:ilvl="0">
      <w:startOverride w:val="1"/>
    </w:lvlOverride>
  </w:num>
  <w:num w:numId="37">
    <w:abstractNumId w:val="26"/>
    <w:lvlOverride w:ilvl="0">
      <w:startOverride w:val="1"/>
    </w:lvlOverride>
  </w:num>
  <w:num w:numId="38">
    <w:abstractNumId w:val="39"/>
  </w:num>
  <w:num w:numId="39">
    <w:abstractNumId w:val="24"/>
  </w:num>
  <w:num w:numId="40">
    <w:abstractNumId w:val="20"/>
  </w:num>
  <w:num w:numId="41">
    <w:abstractNumId w:val="38"/>
  </w:num>
  <w:num w:numId="42">
    <w:abstractNumId w:val="17"/>
  </w:num>
  <w:num w:numId="43">
    <w:abstractNumId w:val="40"/>
  </w:num>
  <w:num w:numId="44">
    <w:abstractNumId w:val="16"/>
  </w:num>
  <w:num w:numId="45">
    <w:abstractNumId w:val="30"/>
  </w:num>
  <w:num w:numId="46">
    <w:abstractNumId w:val="25"/>
  </w:num>
  <w:num w:numId="47">
    <w:abstractNumId w:val="27"/>
  </w:num>
  <w:num w:numId="48">
    <w:abstractNumId w:val="31"/>
  </w:num>
  <w:num w:numId="49">
    <w:abstractNumId w:val="31"/>
    <w:lvlOverride w:ilvl="0">
      <w:startOverride w:val="1"/>
    </w:lvlOverride>
  </w:num>
  <w:num w:numId="50">
    <w:abstractNumId w:val="35"/>
  </w:num>
  <w:num w:numId="51">
    <w:abstractNumId w:val="3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Full" w:cryptAlgorithmClass="hash" w:cryptAlgorithmType="typeAny" w:cryptAlgorithmSid="4" w:cryptSpinCount="100000" w:hash="dDq683eSc8roJS0XJbxMFXHMNq0=" w:salt="VGubTZVhFm1yXbGZF+8JLw=="/>
  <w:defaultTabStop w:val="720"/>
  <w:drawingGridHorizontalSpacing w:val="181"/>
  <w:drawingGridVerticalSpacing w:val="181"/>
  <w:characterSpacingControl w:val="doNotCompress"/>
  <w:hdrShapeDefaults>
    <o:shapedefaults v:ext="edit" spidmax="2052">
      <o:colormru v:ext="edit" colors="#ccf,#ffa7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CBE"/>
    <w:rsid w:val="000076FA"/>
    <w:rsid w:val="000254DA"/>
    <w:rsid w:val="00027B68"/>
    <w:rsid w:val="00030BD5"/>
    <w:rsid w:val="00045CBE"/>
    <w:rsid w:val="00046A7E"/>
    <w:rsid w:val="00075F41"/>
    <w:rsid w:val="000804F4"/>
    <w:rsid w:val="000814BF"/>
    <w:rsid w:val="00084B18"/>
    <w:rsid w:val="000E7CFB"/>
    <w:rsid w:val="00133D93"/>
    <w:rsid w:val="0013682A"/>
    <w:rsid w:val="0016614F"/>
    <w:rsid w:val="0018266F"/>
    <w:rsid w:val="001924E0"/>
    <w:rsid w:val="001A6672"/>
    <w:rsid w:val="001C5D98"/>
    <w:rsid w:val="001E3CA4"/>
    <w:rsid w:val="001F078B"/>
    <w:rsid w:val="001F2EE5"/>
    <w:rsid w:val="00224823"/>
    <w:rsid w:val="00237BC5"/>
    <w:rsid w:val="00260C73"/>
    <w:rsid w:val="00277C27"/>
    <w:rsid w:val="00283431"/>
    <w:rsid w:val="002C4920"/>
    <w:rsid w:val="002F2D78"/>
    <w:rsid w:val="003021C2"/>
    <w:rsid w:val="00335012"/>
    <w:rsid w:val="00382F1F"/>
    <w:rsid w:val="003F207A"/>
    <w:rsid w:val="00431D56"/>
    <w:rsid w:val="0043766B"/>
    <w:rsid w:val="00442575"/>
    <w:rsid w:val="0045045A"/>
    <w:rsid w:val="00453D01"/>
    <w:rsid w:val="00465425"/>
    <w:rsid w:val="004669D5"/>
    <w:rsid w:val="0046787F"/>
    <w:rsid w:val="00477E73"/>
    <w:rsid w:val="00491BA0"/>
    <w:rsid w:val="004A0AE3"/>
    <w:rsid w:val="004A5B13"/>
    <w:rsid w:val="004E4FD7"/>
    <w:rsid w:val="004E7AE9"/>
    <w:rsid w:val="004F4DDB"/>
    <w:rsid w:val="00503130"/>
    <w:rsid w:val="0053623F"/>
    <w:rsid w:val="00544989"/>
    <w:rsid w:val="00545608"/>
    <w:rsid w:val="0056165A"/>
    <w:rsid w:val="005A2D27"/>
    <w:rsid w:val="005B075D"/>
    <w:rsid w:val="005B33D7"/>
    <w:rsid w:val="005D50FC"/>
    <w:rsid w:val="00606908"/>
    <w:rsid w:val="00606A25"/>
    <w:rsid w:val="00637175"/>
    <w:rsid w:val="006429FE"/>
    <w:rsid w:val="00655A42"/>
    <w:rsid w:val="00681D77"/>
    <w:rsid w:val="006C1EA2"/>
    <w:rsid w:val="006C32C9"/>
    <w:rsid w:val="00727AB1"/>
    <w:rsid w:val="0073102F"/>
    <w:rsid w:val="007358F1"/>
    <w:rsid w:val="00736626"/>
    <w:rsid w:val="00752313"/>
    <w:rsid w:val="007553A9"/>
    <w:rsid w:val="00771890"/>
    <w:rsid w:val="007D205E"/>
    <w:rsid w:val="007F2FD1"/>
    <w:rsid w:val="00805650"/>
    <w:rsid w:val="00815367"/>
    <w:rsid w:val="00824252"/>
    <w:rsid w:val="00824C31"/>
    <w:rsid w:val="00846BCE"/>
    <w:rsid w:val="00853AE1"/>
    <w:rsid w:val="00856FA9"/>
    <w:rsid w:val="00883878"/>
    <w:rsid w:val="008A1702"/>
    <w:rsid w:val="008B5AE9"/>
    <w:rsid w:val="008E282D"/>
    <w:rsid w:val="008E77B2"/>
    <w:rsid w:val="008E7FE9"/>
    <w:rsid w:val="008F6032"/>
    <w:rsid w:val="00927293"/>
    <w:rsid w:val="00927921"/>
    <w:rsid w:val="00950B04"/>
    <w:rsid w:val="00964AD1"/>
    <w:rsid w:val="00967304"/>
    <w:rsid w:val="00984053"/>
    <w:rsid w:val="009B569C"/>
    <w:rsid w:val="009B67DF"/>
    <w:rsid w:val="009F0D09"/>
    <w:rsid w:val="009F5D34"/>
    <w:rsid w:val="00A1523A"/>
    <w:rsid w:val="00A379B1"/>
    <w:rsid w:val="00A41DBB"/>
    <w:rsid w:val="00A442FB"/>
    <w:rsid w:val="00A451A2"/>
    <w:rsid w:val="00A64B35"/>
    <w:rsid w:val="00AB1362"/>
    <w:rsid w:val="00AB1682"/>
    <w:rsid w:val="00B00E71"/>
    <w:rsid w:val="00B234AE"/>
    <w:rsid w:val="00B458C3"/>
    <w:rsid w:val="00B638F9"/>
    <w:rsid w:val="00B72BAB"/>
    <w:rsid w:val="00BA19BB"/>
    <w:rsid w:val="00BC6DA4"/>
    <w:rsid w:val="00BE3F89"/>
    <w:rsid w:val="00C07F84"/>
    <w:rsid w:val="00C13E7F"/>
    <w:rsid w:val="00C94B79"/>
    <w:rsid w:val="00CB5610"/>
    <w:rsid w:val="00CC1ABD"/>
    <w:rsid w:val="00CD17C2"/>
    <w:rsid w:val="00CD2E4E"/>
    <w:rsid w:val="00CD7ABA"/>
    <w:rsid w:val="00CE5BB1"/>
    <w:rsid w:val="00CF2F34"/>
    <w:rsid w:val="00CF60BB"/>
    <w:rsid w:val="00D07EF9"/>
    <w:rsid w:val="00D1612D"/>
    <w:rsid w:val="00D3763D"/>
    <w:rsid w:val="00D37749"/>
    <w:rsid w:val="00D423B8"/>
    <w:rsid w:val="00D51FE3"/>
    <w:rsid w:val="00D5330A"/>
    <w:rsid w:val="00D71C65"/>
    <w:rsid w:val="00D763A8"/>
    <w:rsid w:val="00D92843"/>
    <w:rsid w:val="00DA33D3"/>
    <w:rsid w:val="00DC1B01"/>
    <w:rsid w:val="00DD2C65"/>
    <w:rsid w:val="00DE3467"/>
    <w:rsid w:val="00E02C4C"/>
    <w:rsid w:val="00E231CB"/>
    <w:rsid w:val="00E359EB"/>
    <w:rsid w:val="00E63CE2"/>
    <w:rsid w:val="00E66F13"/>
    <w:rsid w:val="00EA0AD7"/>
    <w:rsid w:val="00EB6878"/>
    <w:rsid w:val="00ED68D0"/>
    <w:rsid w:val="00EE5316"/>
    <w:rsid w:val="00F61E79"/>
    <w:rsid w:val="00F70D83"/>
    <w:rsid w:val="00F874CA"/>
    <w:rsid w:val="00F9084D"/>
    <w:rsid w:val="00FA5F88"/>
    <w:rsid w:val="00FB7A6A"/>
    <w:rsid w:val="00FC6257"/>
    <w:rsid w:val="00FD3AE7"/>
    <w:rsid w:val="00FD5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ccf,#ffa7d3"/>
    </o:shapedefaults>
    <o:shapelayout v:ext="edit">
      <o:idmap v:ext="edit" data="1"/>
    </o:shapelayout>
  </w:shapeDefaults>
  <w:decimalSymbol w:val="."/>
  <w:listSeparator w:val=","/>
  <w15:docId w15:val="{2602BFBB-2190-41AB-BC51-594DD011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7F2FD1"/>
    <w:rPr>
      <w:rFonts w:ascii="Arial" w:hAnsi="Arial"/>
      <w:szCs w:val="24"/>
    </w:rPr>
  </w:style>
  <w:style w:type="paragraph" w:styleId="Heading1">
    <w:name w:val="heading 1"/>
    <w:basedOn w:val="Normal"/>
    <w:next w:val="Normal"/>
    <w:qFormat/>
    <w:locked/>
    <w:rsid w:val="00FD5A9E"/>
    <w:pPr>
      <w:keepNext/>
      <w:spacing w:before="240" w:after="60"/>
      <w:outlineLvl w:val="0"/>
    </w:pPr>
    <w:rPr>
      <w:rFonts w:cs="Arial"/>
      <w:b/>
      <w:bCs/>
      <w:kern w:val="32"/>
      <w:sz w:val="32"/>
      <w:szCs w:val="32"/>
    </w:rPr>
  </w:style>
  <w:style w:type="paragraph" w:styleId="Heading2">
    <w:name w:val="heading 2"/>
    <w:basedOn w:val="Normal"/>
    <w:next w:val="Normal"/>
    <w:qFormat/>
    <w:locked/>
    <w:rsid w:val="00FD5A9E"/>
    <w:pPr>
      <w:keepNext/>
      <w:spacing w:before="240" w:after="60"/>
      <w:outlineLvl w:val="1"/>
    </w:pPr>
    <w:rPr>
      <w:rFonts w:cs="Arial"/>
      <w:b/>
      <w:bCs/>
      <w:i/>
      <w:iCs/>
      <w:sz w:val="28"/>
      <w:szCs w:val="28"/>
    </w:rPr>
  </w:style>
  <w:style w:type="paragraph" w:styleId="Heading3">
    <w:name w:val="heading 3"/>
    <w:basedOn w:val="Normal"/>
    <w:next w:val="Normal"/>
    <w:qFormat/>
    <w:locked/>
    <w:rsid w:val="00FD5A9E"/>
    <w:pPr>
      <w:keepNext/>
      <w:spacing w:before="240" w:after="60"/>
      <w:outlineLvl w:val="2"/>
    </w:pPr>
    <w:rPr>
      <w:rFonts w:cs="Arial"/>
      <w:b/>
      <w:bCs/>
      <w:sz w:val="26"/>
      <w:szCs w:val="26"/>
    </w:rPr>
  </w:style>
  <w:style w:type="paragraph" w:styleId="Heading4">
    <w:name w:val="heading 4"/>
    <w:basedOn w:val="Normal"/>
    <w:next w:val="Normal"/>
    <w:qFormat/>
    <w:locked/>
    <w:rsid w:val="00FD5A9E"/>
    <w:pPr>
      <w:keepNext/>
      <w:spacing w:before="240" w:after="60"/>
      <w:outlineLvl w:val="3"/>
    </w:pPr>
    <w:rPr>
      <w:b/>
      <w:bCs/>
      <w:sz w:val="28"/>
      <w:szCs w:val="28"/>
    </w:rPr>
  </w:style>
  <w:style w:type="paragraph" w:styleId="Heading5">
    <w:name w:val="heading 5"/>
    <w:basedOn w:val="Normal"/>
    <w:next w:val="Normal"/>
    <w:qFormat/>
    <w:locked/>
    <w:rsid w:val="00FD5A9E"/>
    <w:pPr>
      <w:spacing w:before="240" w:after="60"/>
      <w:outlineLvl w:val="4"/>
    </w:pPr>
    <w:rPr>
      <w:b/>
      <w:bCs/>
      <w:i/>
      <w:iCs/>
      <w:sz w:val="26"/>
      <w:szCs w:val="26"/>
    </w:rPr>
  </w:style>
  <w:style w:type="paragraph" w:styleId="Heading6">
    <w:name w:val="heading 6"/>
    <w:basedOn w:val="Normal"/>
    <w:next w:val="Normal"/>
    <w:qFormat/>
    <w:locked/>
    <w:rsid w:val="00FD5A9E"/>
    <w:pPr>
      <w:spacing w:before="240" w:after="60"/>
      <w:outlineLvl w:val="5"/>
    </w:pPr>
    <w:rPr>
      <w:b/>
      <w:bCs/>
      <w:sz w:val="22"/>
      <w:szCs w:val="22"/>
    </w:rPr>
  </w:style>
  <w:style w:type="paragraph" w:styleId="Heading7">
    <w:name w:val="heading 7"/>
    <w:basedOn w:val="Normal"/>
    <w:next w:val="Normal"/>
    <w:qFormat/>
    <w:locked/>
    <w:rsid w:val="00FD5A9E"/>
    <w:pPr>
      <w:spacing w:before="240" w:after="60"/>
      <w:outlineLvl w:val="6"/>
    </w:pPr>
  </w:style>
  <w:style w:type="paragraph" w:styleId="Heading8">
    <w:name w:val="heading 8"/>
    <w:basedOn w:val="Normal"/>
    <w:next w:val="Normal"/>
    <w:qFormat/>
    <w:locked/>
    <w:rsid w:val="00FD5A9E"/>
    <w:pPr>
      <w:spacing w:before="240" w:after="60"/>
      <w:outlineLvl w:val="7"/>
    </w:pPr>
    <w:rPr>
      <w:i/>
      <w:iCs/>
    </w:rPr>
  </w:style>
  <w:style w:type="paragraph" w:styleId="Heading9">
    <w:name w:val="heading 9"/>
    <w:basedOn w:val="Normal"/>
    <w:next w:val="Normal"/>
    <w:qFormat/>
    <w:locked/>
    <w:rsid w:val="00FD5A9E"/>
    <w:pPr>
      <w:spacing w:before="240" w:after="60"/>
      <w:outlineLvl w:val="8"/>
    </w:pPr>
    <w:rPr>
      <w:rFonts w:cs="Arial"/>
      <w:sz w:val="22"/>
      <w:szCs w:val="22"/>
    </w:rPr>
  </w:style>
  <w:style w:type="character" w:default="1" w:styleId="DefaultParagraphFont">
    <w:name w:val="Default Paragraph Font"/>
    <w:uiPriority w:val="1"/>
    <w:semiHidden/>
    <w:unhideWhenUsed/>
    <w:rsid w:val="007F2F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2FD1"/>
  </w:style>
  <w:style w:type="paragraph" w:customStyle="1" w:styleId="QPPBodytext">
    <w:name w:val="QPP Body text"/>
    <w:basedOn w:val="Normal"/>
    <w:link w:val="QPPBodytextChar"/>
    <w:rsid w:val="007F2FD1"/>
    <w:pPr>
      <w:autoSpaceDE w:val="0"/>
      <w:autoSpaceDN w:val="0"/>
      <w:adjustRightInd w:val="0"/>
    </w:pPr>
    <w:rPr>
      <w:rFonts w:cs="Arial"/>
      <w:color w:val="000000"/>
      <w:szCs w:val="20"/>
    </w:rPr>
  </w:style>
  <w:style w:type="character" w:customStyle="1" w:styleId="QPPBodytextChar">
    <w:name w:val="QPP Body text Char"/>
    <w:link w:val="QPPBodytext"/>
    <w:rsid w:val="00FD5A9E"/>
    <w:rPr>
      <w:rFonts w:ascii="Arial" w:hAnsi="Arial" w:cs="Arial"/>
      <w:color w:val="000000"/>
    </w:rPr>
  </w:style>
  <w:style w:type="table" w:styleId="TableGrid">
    <w:name w:val="Table Grid"/>
    <w:basedOn w:val="TableNormal"/>
    <w:rsid w:val="007F2FD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2">
    <w:name w:val="QPP Bullet point 2"/>
    <w:basedOn w:val="Normal"/>
    <w:rsid w:val="007F2FD1"/>
    <w:pPr>
      <w:numPr>
        <w:numId w:val="11"/>
      </w:numPr>
    </w:pPr>
    <w:rPr>
      <w:rFonts w:cs="Arial"/>
      <w:szCs w:val="20"/>
      <w:lang w:eastAsia="en-US"/>
    </w:rPr>
  </w:style>
  <w:style w:type="paragraph" w:customStyle="1" w:styleId="QPPHeading4">
    <w:name w:val="QPP Heading 4"/>
    <w:basedOn w:val="Normal"/>
    <w:link w:val="QPPHeading4Char"/>
    <w:autoRedefine/>
    <w:rsid w:val="007F2FD1"/>
    <w:pPr>
      <w:keepNext/>
      <w:spacing w:before="100" w:after="200"/>
      <w:ind w:left="851" w:hanging="851"/>
      <w:outlineLvl w:val="2"/>
    </w:pPr>
    <w:rPr>
      <w:rFonts w:cs="Arial"/>
      <w:b/>
      <w:bCs/>
      <w:szCs w:val="26"/>
    </w:rPr>
  </w:style>
  <w:style w:type="character" w:customStyle="1" w:styleId="QPPHeading4Char">
    <w:name w:val="QPP Heading 4 Char"/>
    <w:link w:val="QPPHeading4"/>
    <w:rsid w:val="00FD5A9E"/>
    <w:rPr>
      <w:rFonts w:ascii="Arial" w:hAnsi="Arial" w:cs="Arial"/>
      <w:b/>
      <w:bCs/>
      <w:szCs w:val="26"/>
    </w:rPr>
  </w:style>
  <w:style w:type="paragraph" w:customStyle="1" w:styleId="QPPTableTextBold">
    <w:name w:val="QPP Table Text Bold"/>
    <w:basedOn w:val="QPPTableTextBody"/>
    <w:link w:val="QPPTableTextBoldChar"/>
    <w:rsid w:val="007F2FD1"/>
    <w:rPr>
      <w:b/>
    </w:rPr>
  </w:style>
  <w:style w:type="paragraph" w:customStyle="1" w:styleId="QPPTableTextBody">
    <w:name w:val="QPP Table Text Body"/>
    <w:basedOn w:val="QPPBodytext"/>
    <w:link w:val="QPPTableTextBodyChar"/>
    <w:autoRedefine/>
    <w:rsid w:val="007F2FD1"/>
    <w:pPr>
      <w:spacing w:before="60" w:after="60"/>
    </w:pPr>
  </w:style>
  <w:style w:type="character" w:customStyle="1" w:styleId="QPPTableTextBodyChar">
    <w:name w:val="QPP Table Text Body Char"/>
    <w:basedOn w:val="QPPBodytextChar"/>
    <w:link w:val="QPPTableTextBody"/>
    <w:rsid w:val="00FD5A9E"/>
    <w:rPr>
      <w:rFonts w:ascii="Arial" w:hAnsi="Arial" w:cs="Arial"/>
      <w:color w:val="000000"/>
    </w:rPr>
  </w:style>
  <w:style w:type="character" w:customStyle="1" w:styleId="QPPTableTextBoldChar">
    <w:name w:val="QPP Table Text Bold Char"/>
    <w:link w:val="QPPTableTextBold"/>
    <w:rsid w:val="00CB426D"/>
    <w:rPr>
      <w:rFonts w:ascii="Arial" w:hAnsi="Arial" w:cs="Arial"/>
      <w:b/>
      <w:color w:val="000000"/>
    </w:rPr>
  </w:style>
  <w:style w:type="paragraph" w:customStyle="1" w:styleId="QPPBulletPoint4">
    <w:name w:val="QPP Bullet Point 4"/>
    <w:basedOn w:val="Normal"/>
    <w:rsid w:val="007F2FD1"/>
    <w:pPr>
      <w:numPr>
        <w:numId w:val="5"/>
      </w:numPr>
    </w:pPr>
    <w:rPr>
      <w:rFonts w:cs="Arial"/>
      <w:szCs w:val="20"/>
      <w:lang w:eastAsia="en-US"/>
    </w:rPr>
  </w:style>
  <w:style w:type="paragraph" w:customStyle="1" w:styleId="QPPHeading1">
    <w:name w:val="QPP Heading 1"/>
    <w:basedOn w:val="Heading1"/>
    <w:autoRedefine/>
    <w:rsid w:val="007F2FD1"/>
    <w:pPr>
      <w:spacing w:before="100" w:after="200"/>
      <w:ind w:left="851" w:hanging="851"/>
    </w:pPr>
  </w:style>
  <w:style w:type="paragraph" w:customStyle="1" w:styleId="QPPDotBulletPoint">
    <w:name w:val="QPP Dot Bullet Point"/>
    <w:basedOn w:val="Normal"/>
    <w:locked/>
    <w:rsid w:val="00FD5A9E"/>
    <w:pPr>
      <w:numPr>
        <w:numId w:val="6"/>
      </w:numPr>
    </w:pPr>
  </w:style>
  <w:style w:type="paragraph" w:customStyle="1" w:styleId="QPPBulletpoint3">
    <w:name w:val="QPP Bullet point 3"/>
    <w:basedOn w:val="Normal"/>
    <w:rsid w:val="007F2FD1"/>
    <w:pPr>
      <w:numPr>
        <w:numId w:val="4"/>
      </w:numPr>
      <w:tabs>
        <w:tab w:val="left" w:pos="1701"/>
      </w:tabs>
    </w:pPr>
    <w:rPr>
      <w:rFonts w:cs="Arial"/>
      <w:szCs w:val="20"/>
      <w:lang w:eastAsia="en-US"/>
    </w:rPr>
  </w:style>
  <w:style w:type="paragraph" w:customStyle="1" w:styleId="QPPTableHeadingStyle1">
    <w:name w:val="QPP Table Heading Style 1"/>
    <w:basedOn w:val="QPPHeading4"/>
    <w:rsid w:val="007F2FD1"/>
    <w:pPr>
      <w:spacing w:after="0"/>
      <w:ind w:left="0" w:firstLine="0"/>
    </w:pPr>
  </w:style>
  <w:style w:type="paragraph" w:customStyle="1" w:styleId="QPPHeading2">
    <w:name w:val="QPP Heading 2"/>
    <w:basedOn w:val="Normal"/>
    <w:autoRedefine/>
    <w:rsid w:val="007F2FD1"/>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FD5A9E"/>
    <w:rPr>
      <w:i/>
      <w:iCs/>
    </w:rPr>
  </w:style>
  <w:style w:type="paragraph" w:customStyle="1" w:styleId="QPPEditorsNoteStyle1">
    <w:name w:val="QPP Editor's Note Style 1"/>
    <w:basedOn w:val="Normal"/>
    <w:next w:val="QPPBodytext"/>
    <w:link w:val="QPPEditorsNoteStyle1Char"/>
    <w:rsid w:val="007F2FD1"/>
    <w:pPr>
      <w:spacing w:before="100" w:beforeAutospacing="1" w:after="100" w:afterAutospacing="1"/>
    </w:pPr>
    <w:rPr>
      <w:sz w:val="16"/>
      <w:szCs w:val="16"/>
    </w:rPr>
  </w:style>
  <w:style w:type="character" w:customStyle="1" w:styleId="QPPEditorsNoteStyle1Char">
    <w:name w:val="QPP Editor's Note Style 1 Char"/>
    <w:link w:val="QPPEditorsNoteStyle1"/>
    <w:rsid w:val="00FD5A9E"/>
    <w:rPr>
      <w:rFonts w:ascii="Arial" w:hAnsi="Arial"/>
      <w:sz w:val="16"/>
      <w:szCs w:val="16"/>
    </w:rPr>
  </w:style>
  <w:style w:type="paragraph" w:customStyle="1" w:styleId="QPPFooter">
    <w:name w:val="QPP Footer"/>
    <w:basedOn w:val="Normal"/>
    <w:rsid w:val="007F2FD1"/>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7F2FD1"/>
    <w:pPr>
      <w:spacing w:before="100" w:after="100"/>
      <w:ind w:left="567"/>
    </w:pPr>
    <w:rPr>
      <w:sz w:val="16"/>
      <w:szCs w:val="16"/>
    </w:rPr>
  </w:style>
  <w:style w:type="paragraph" w:customStyle="1" w:styleId="QPPEditorsnotebulletpoint1">
    <w:name w:val="QPP Editor's note bullet point 1"/>
    <w:basedOn w:val="Normal"/>
    <w:rsid w:val="007F2FD1"/>
    <w:pPr>
      <w:numPr>
        <w:numId w:val="1"/>
      </w:numPr>
      <w:tabs>
        <w:tab w:val="left" w:pos="426"/>
      </w:tabs>
    </w:pPr>
    <w:rPr>
      <w:sz w:val="16"/>
      <w:szCs w:val="16"/>
    </w:rPr>
  </w:style>
  <w:style w:type="paragraph" w:customStyle="1" w:styleId="QPPTableBullet">
    <w:name w:val="QPP Table Bullet"/>
    <w:basedOn w:val="Normal"/>
    <w:locked/>
    <w:rsid w:val="00FD5A9E"/>
    <w:pPr>
      <w:tabs>
        <w:tab w:val="num" w:pos="360"/>
      </w:tabs>
      <w:spacing w:before="60" w:after="40"/>
      <w:ind w:left="360" w:hanging="360"/>
    </w:pPr>
    <w:rPr>
      <w:rFonts w:eastAsia="MS Mincho"/>
      <w:lang w:eastAsia="en-US"/>
    </w:rPr>
  </w:style>
  <w:style w:type="paragraph" w:customStyle="1" w:styleId="QPPHeading3">
    <w:name w:val="QPP Heading 3"/>
    <w:basedOn w:val="Normal"/>
    <w:autoRedefine/>
    <w:rsid w:val="007F2FD1"/>
    <w:pPr>
      <w:keepNext/>
      <w:spacing w:before="100" w:after="200"/>
      <w:outlineLvl w:val="2"/>
    </w:pPr>
    <w:rPr>
      <w:rFonts w:ascii="Arial Bold" w:hAnsi="Arial Bold" w:cs="Arial"/>
      <w:bCs/>
      <w:sz w:val="24"/>
    </w:rPr>
  </w:style>
  <w:style w:type="paragraph" w:customStyle="1" w:styleId="QPPBulletPoint1">
    <w:name w:val="QPP Bullet Point 1"/>
    <w:basedOn w:val="QPPBodytext"/>
    <w:rsid w:val="007F2FD1"/>
    <w:pPr>
      <w:numPr>
        <w:numId w:val="3"/>
      </w:numPr>
    </w:pPr>
  </w:style>
  <w:style w:type="paragraph" w:styleId="BalloonText">
    <w:name w:val="Balloon Text"/>
    <w:basedOn w:val="Normal"/>
    <w:semiHidden/>
    <w:locked/>
    <w:rsid w:val="00FD5A9E"/>
    <w:rPr>
      <w:rFonts w:ascii="Tahoma" w:hAnsi="Tahoma" w:cs="Tahoma"/>
      <w:sz w:val="16"/>
      <w:szCs w:val="16"/>
    </w:rPr>
  </w:style>
  <w:style w:type="paragraph" w:customStyle="1" w:styleId="QPPBullet">
    <w:name w:val="QPP Bullet"/>
    <w:basedOn w:val="Normal"/>
    <w:autoRedefine/>
    <w:rsid w:val="007F2FD1"/>
    <w:pPr>
      <w:numPr>
        <w:numId w:val="2"/>
      </w:numPr>
      <w:spacing w:before="60" w:after="40"/>
    </w:pPr>
    <w:rPr>
      <w:rFonts w:eastAsia="MS Mincho"/>
      <w:lang w:eastAsia="en-US"/>
    </w:rPr>
  </w:style>
  <w:style w:type="paragraph" w:customStyle="1" w:styleId="QPPSubscript">
    <w:name w:val="QPP Subscript"/>
    <w:basedOn w:val="QPPBodytext"/>
    <w:next w:val="QPPBodytext"/>
    <w:link w:val="QPPSubscriptChar"/>
    <w:rsid w:val="007F2FD1"/>
    <w:rPr>
      <w:vertAlign w:val="subscript"/>
    </w:rPr>
  </w:style>
  <w:style w:type="paragraph" w:customStyle="1" w:styleId="QPPBulletPoint5DOT">
    <w:name w:val="QPP Bullet Point 5 DOT"/>
    <w:basedOn w:val="QPPBodytext"/>
    <w:autoRedefine/>
    <w:rsid w:val="007F2FD1"/>
    <w:pPr>
      <w:numPr>
        <w:numId w:val="7"/>
      </w:numPr>
    </w:pPr>
  </w:style>
  <w:style w:type="paragraph" w:customStyle="1" w:styleId="QPPBodyTextITALIC">
    <w:name w:val="QPP Body Text ITALIC"/>
    <w:basedOn w:val="QPPBodytext"/>
    <w:autoRedefine/>
    <w:locked/>
    <w:rsid w:val="00FD5A9E"/>
    <w:rPr>
      <w:i/>
    </w:rPr>
  </w:style>
  <w:style w:type="paragraph" w:customStyle="1" w:styleId="QPPSuperscript">
    <w:name w:val="QPP Superscript"/>
    <w:basedOn w:val="QPPBodytext"/>
    <w:next w:val="QPPBodytext"/>
    <w:link w:val="QPPSuperscriptChar"/>
    <w:rsid w:val="007F2FD1"/>
    <w:rPr>
      <w:vertAlign w:val="superscript"/>
    </w:rPr>
  </w:style>
  <w:style w:type="character" w:customStyle="1" w:styleId="QPPSuperscriptChar">
    <w:name w:val="QPP Superscript Char"/>
    <w:link w:val="QPPSuperscript"/>
    <w:rsid w:val="00FD5A9E"/>
    <w:rPr>
      <w:rFonts w:ascii="Arial" w:hAnsi="Arial" w:cs="Arial"/>
      <w:color w:val="000000"/>
      <w:vertAlign w:val="superscript"/>
    </w:rPr>
  </w:style>
  <w:style w:type="character" w:styleId="FollowedHyperlink">
    <w:name w:val="FollowedHyperlink"/>
    <w:locked/>
    <w:rsid w:val="00FD5A9E"/>
    <w:rPr>
      <w:color w:val="800080"/>
      <w:u w:val="single"/>
    </w:rPr>
  </w:style>
  <w:style w:type="paragraph" w:customStyle="1" w:styleId="HGTableBullet2">
    <w:name w:val="HG Table Bullet 2"/>
    <w:basedOn w:val="QPPTableTextBody"/>
    <w:rsid w:val="007F2FD1"/>
    <w:pPr>
      <w:numPr>
        <w:numId w:val="8"/>
      </w:numPr>
      <w:tabs>
        <w:tab w:val="left" w:pos="567"/>
      </w:tabs>
    </w:pPr>
  </w:style>
  <w:style w:type="paragraph" w:customStyle="1" w:styleId="HGTableBullet3">
    <w:name w:val="HG Table Bullet 3"/>
    <w:basedOn w:val="QPPTableTextBody"/>
    <w:rsid w:val="007F2FD1"/>
    <w:pPr>
      <w:numPr>
        <w:numId w:val="9"/>
      </w:numPr>
    </w:pPr>
  </w:style>
  <w:style w:type="paragraph" w:customStyle="1" w:styleId="HGTableBullet4">
    <w:name w:val="HG Table Bullet 4"/>
    <w:basedOn w:val="QPPTableTextBody"/>
    <w:rsid w:val="007F2FD1"/>
    <w:pPr>
      <w:numPr>
        <w:numId w:val="10"/>
      </w:numPr>
      <w:tabs>
        <w:tab w:val="left" w:pos="567"/>
      </w:tabs>
    </w:pPr>
  </w:style>
  <w:style w:type="paragraph" w:styleId="Header">
    <w:name w:val="header"/>
    <w:basedOn w:val="Normal"/>
    <w:locked/>
    <w:rsid w:val="00FD5A9E"/>
    <w:pPr>
      <w:tabs>
        <w:tab w:val="center" w:pos="4153"/>
        <w:tab w:val="right" w:pos="8306"/>
      </w:tabs>
    </w:pPr>
  </w:style>
  <w:style w:type="paragraph" w:styleId="Footer">
    <w:name w:val="footer"/>
    <w:basedOn w:val="Normal"/>
    <w:locked/>
    <w:rsid w:val="00FD5A9E"/>
    <w:pPr>
      <w:tabs>
        <w:tab w:val="center" w:pos="4153"/>
        <w:tab w:val="right" w:pos="8306"/>
      </w:tabs>
    </w:pPr>
  </w:style>
  <w:style w:type="character" w:customStyle="1" w:styleId="QPPSubscriptChar">
    <w:name w:val="QPP Subscript Char"/>
    <w:link w:val="QPPSubscript"/>
    <w:rsid w:val="00FD5A9E"/>
    <w:rPr>
      <w:rFonts w:ascii="Arial" w:hAnsi="Arial" w:cs="Arial"/>
      <w:color w:val="000000"/>
      <w:vertAlign w:val="subscript"/>
    </w:rPr>
  </w:style>
  <w:style w:type="character" w:styleId="CommentReference">
    <w:name w:val="annotation reference"/>
    <w:locked/>
    <w:rsid w:val="00FD5A9E"/>
    <w:rPr>
      <w:sz w:val="16"/>
      <w:szCs w:val="16"/>
    </w:rPr>
  </w:style>
  <w:style w:type="paragraph" w:styleId="CommentText">
    <w:name w:val="annotation text"/>
    <w:basedOn w:val="Normal"/>
    <w:link w:val="CommentTextChar"/>
    <w:locked/>
    <w:rsid w:val="00FD5A9E"/>
    <w:rPr>
      <w:szCs w:val="20"/>
    </w:rPr>
  </w:style>
  <w:style w:type="character" w:customStyle="1" w:styleId="CommentTextChar">
    <w:name w:val="Comment Text Char"/>
    <w:basedOn w:val="DefaultParagraphFont"/>
    <w:link w:val="CommentText"/>
    <w:rsid w:val="004A5B13"/>
    <w:rPr>
      <w:rFonts w:ascii="Arial" w:hAnsi="Arial"/>
    </w:rPr>
  </w:style>
  <w:style w:type="paragraph" w:styleId="CommentSubject">
    <w:name w:val="annotation subject"/>
    <w:basedOn w:val="CommentText"/>
    <w:next w:val="CommentText"/>
    <w:link w:val="CommentSubjectChar"/>
    <w:locked/>
    <w:rsid w:val="00FD5A9E"/>
    <w:rPr>
      <w:b/>
      <w:bCs/>
    </w:rPr>
  </w:style>
  <w:style w:type="character" w:customStyle="1" w:styleId="CommentSubjectChar">
    <w:name w:val="Comment Subject Char"/>
    <w:basedOn w:val="CommentTextChar"/>
    <w:link w:val="CommentSubject"/>
    <w:rsid w:val="004A5B13"/>
    <w:rPr>
      <w:rFonts w:ascii="Arial" w:hAnsi="Arial"/>
      <w:b/>
      <w:bCs/>
    </w:rPr>
  </w:style>
  <w:style w:type="paragraph" w:styleId="ListParagraph">
    <w:name w:val="List Paragraph"/>
    <w:basedOn w:val="Normal"/>
    <w:uiPriority w:val="34"/>
    <w:qFormat/>
    <w:locked/>
    <w:rsid w:val="00FD5A9E"/>
    <w:pPr>
      <w:ind w:left="720"/>
    </w:pPr>
    <w:rPr>
      <w:rFonts w:ascii="Calibri" w:eastAsia="Calibri" w:hAnsi="Calibri" w:cs="Calibri"/>
      <w:sz w:val="22"/>
      <w:szCs w:val="22"/>
      <w:lang w:eastAsia="en-US"/>
    </w:rPr>
  </w:style>
  <w:style w:type="numbering" w:styleId="111111">
    <w:name w:val="Outline List 2"/>
    <w:basedOn w:val="NoList"/>
    <w:locked/>
    <w:rsid w:val="00FD5A9E"/>
  </w:style>
  <w:style w:type="numbering" w:styleId="1ai">
    <w:name w:val="Outline List 1"/>
    <w:basedOn w:val="NoList"/>
    <w:locked/>
    <w:rsid w:val="00FD5A9E"/>
  </w:style>
  <w:style w:type="numbering" w:styleId="ArticleSection">
    <w:name w:val="Outline List 3"/>
    <w:basedOn w:val="NoList"/>
    <w:locked/>
    <w:rsid w:val="00FD5A9E"/>
  </w:style>
  <w:style w:type="paragraph" w:styleId="Bibliography">
    <w:name w:val="Bibliography"/>
    <w:basedOn w:val="Normal"/>
    <w:next w:val="Normal"/>
    <w:uiPriority w:val="37"/>
    <w:semiHidden/>
    <w:unhideWhenUsed/>
    <w:locked/>
    <w:rsid w:val="00FD5A9E"/>
  </w:style>
  <w:style w:type="paragraph" w:styleId="BlockText">
    <w:name w:val="Block Text"/>
    <w:basedOn w:val="Normal"/>
    <w:locked/>
    <w:rsid w:val="00FD5A9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locked/>
    <w:rsid w:val="00FD5A9E"/>
    <w:pPr>
      <w:spacing w:after="120"/>
    </w:pPr>
  </w:style>
  <w:style w:type="character" w:customStyle="1" w:styleId="BodyTextChar">
    <w:name w:val="Body Text Char"/>
    <w:basedOn w:val="DefaultParagraphFont"/>
    <w:link w:val="BodyText"/>
    <w:rsid w:val="00FD5A9E"/>
    <w:rPr>
      <w:rFonts w:ascii="Arial" w:hAnsi="Arial"/>
      <w:szCs w:val="24"/>
    </w:rPr>
  </w:style>
  <w:style w:type="paragraph" w:styleId="BodyText2">
    <w:name w:val="Body Text 2"/>
    <w:basedOn w:val="Normal"/>
    <w:link w:val="BodyText2Char"/>
    <w:locked/>
    <w:rsid w:val="00FD5A9E"/>
    <w:pPr>
      <w:spacing w:after="120" w:line="480" w:lineRule="auto"/>
    </w:pPr>
  </w:style>
  <w:style w:type="character" w:customStyle="1" w:styleId="BodyText2Char">
    <w:name w:val="Body Text 2 Char"/>
    <w:basedOn w:val="DefaultParagraphFont"/>
    <w:link w:val="BodyText2"/>
    <w:rsid w:val="00FD5A9E"/>
    <w:rPr>
      <w:rFonts w:ascii="Arial" w:hAnsi="Arial"/>
      <w:szCs w:val="24"/>
    </w:rPr>
  </w:style>
  <w:style w:type="paragraph" w:styleId="BodyText3">
    <w:name w:val="Body Text 3"/>
    <w:basedOn w:val="Normal"/>
    <w:link w:val="BodyText3Char"/>
    <w:locked/>
    <w:rsid w:val="00FD5A9E"/>
    <w:pPr>
      <w:spacing w:after="120"/>
    </w:pPr>
    <w:rPr>
      <w:sz w:val="16"/>
      <w:szCs w:val="16"/>
    </w:rPr>
  </w:style>
  <w:style w:type="character" w:customStyle="1" w:styleId="BodyText3Char">
    <w:name w:val="Body Text 3 Char"/>
    <w:basedOn w:val="DefaultParagraphFont"/>
    <w:link w:val="BodyText3"/>
    <w:rsid w:val="00FD5A9E"/>
    <w:rPr>
      <w:rFonts w:ascii="Arial" w:hAnsi="Arial"/>
      <w:sz w:val="16"/>
      <w:szCs w:val="16"/>
    </w:rPr>
  </w:style>
  <w:style w:type="paragraph" w:styleId="BodyTextFirstIndent">
    <w:name w:val="Body Text First Indent"/>
    <w:basedOn w:val="BodyText"/>
    <w:link w:val="BodyTextFirstIndentChar"/>
    <w:locked/>
    <w:rsid w:val="00FD5A9E"/>
    <w:pPr>
      <w:spacing w:after="0"/>
      <w:ind w:firstLine="360"/>
    </w:pPr>
  </w:style>
  <w:style w:type="character" w:customStyle="1" w:styleId="BodyTextFirstIndentChar">
    <w:name w:val="Body Text First Indent Char"/>
    <w:basedOn w:val="BodyTextChar"/>
    <w:link w:val="BodyTextFirstIndent"/>
    <w:rsid w:val="00FD5A9E"/>
    <w:rPr>
      <w:rFonts w:ascii="Arial" w:hAnsi="Arial"/>
      <w:szCs w:val="24"/>
    </w:rPr>
  </w:style>
  <w:style w:type="paragraph" w:styleId="BodyTextIndent">
    <w:name w:val="Body Text Indent"/>
    <w:basedOn w:val="Normal"/>
    <w:link w:val="BodyTextIndentChar"/>
    <w:locked/>
    <w:rsid w:val="00FD5A9E"/>
    <w:pPr>
      <w:spacing w:after="120"/>
      <w:ind w:left="283"/>
    </w:pPr>
  </w:style>
  <w:style w:type="character" w:customStyle="1" w:styleId="BodyTextIndentChar">
    <w:name w:val="Body Text Indent Char"/>
    <w:basedOn w:val="DefaultParagraphFont"/>
    <w:link w:val="BodyTextIndent"/>
    <w:rsid w:val="00FD5A9E"/>
    <w:rPr>
      <w:rFonts w:ascii="Arial" w:hAnsi="Arial"/>
      <w:szCs w:val="24"/>
    </w:rPr>
  </w:style>
  <w:style w:type="paragraph" w:styleId="BodyTextFirstIndent2">
    <w:name w:val="Body Text First Indent 2"/>
    <w:basedOn w:val="BodyTextIndent"/>
    <w:link w:val="BodyTextFirstIndent2Char"/>
    <w:locked/>
    <w:rsid w:val="00FD5A9E"/>
    <w:pPr>
      <w:spacing w:after="0"/>
      <w:ind w:left="360" w:firstLine="360"/>
    </w:pPr>
  </w:style>
  <w:style w:type="character" w:customStyle="1" w:styleId="BodyTextFirstIndent2Char">
    <w:name w:val="Body Text First Indent 2 Char"/>
    <w:basedOn w:val="BodyTextIndentChar"/>
    <w:link w:val="BodyTextFirstIndent2"/>
    <w:rsid w:val="00FD5A9E"/>
    <w:rPr>
      <w:rFonts w:ascii="Arial" w:hAnsi="Arial"/>
      <w:szCs w:val="24"/>
    </w:rPr>
  </w:style>
  <w:style w:type="paragraph" w:styleId="BodyTextIndent2">
    <w:name w:val="Body Text Indent 2"/>
    <w:basedOn w:val="Normal"/>
    <w:link w:val="BodyTextIndent2Char"/>
    <w:locked/>
    <w:rsid w:val="00FD5A9E"/>
    <w:pPr>
      <w:spacing w:after="120" w:line="480" w:lineRule="auto"/>
      <w:ind w:left="283"/>
    </w:pPr>
  </w:style>
  <w:style w:type="character" w:customStyle="1" w:styleId="BodyTextIndent2Char">
    <w:name w:val="Body Text Indent 2 Char"/>
    <w:basedOn w:val="DefaultParagraphFont"/>
    <w:link w:val="BodyTextIndent2"/>
    <w:rsid w:val="00FD5A9E"/>
    <w:rPr>
      <w:rFonts w:ascii="Arial" w:hAnsi="Arial"/>
      <w:szCs w:val="24"/>
    </w:rPr>
  </w:style>
  <w:style w:type="paragraph" w:styleId="BodyTextIndent3">
    <w:name w:val="Body Text Indent 3"/>
    <w:basedOn w:val="Normal"/>
    <w:link w:val="BodyTextIndent3Char"/>
    <w:locked/>
    <w:rsid w:val="00FD5A9E"/>
    <w:pPr>
      <w:spacing w:after="120"/>
      <w:ind w:left="283"/>
    </w:pPr>
    <w:rPr>
      <w:sz w:val="16"/>
      <w:szCs w:val="16"/>
    </w:rPr>
  </w:style>
  <w:style w:type="character" w:customStyle="1" w:styleId="BodyTextIndent3Char">
    <w:name w:val="Body Text Indent 3 Char"/>
    <w:basedOn w:val="DefaultParagraphFont"/>
    <w:link w:val="BodyTextIndent3"/>
    <w:rsid w:val="00FD5A9E"/>
    <w:rPr>
      <w:rFonts w:ascii="Arial" w:hAnsi="Arial"/>
      <w:sz w:val="16"/>
      <w:szCs w:val="16"/>
    </w:rPr>
  </w:style>
  <w:style w:type="character" w:styleId="BookTitle">
    <w:name w:val="Book Title"/>
    <w:basedOn w:val="DefaultParagraphFont"/>
    <w:uiPriority w:val="33"/>
    <w:qFormat/>
    <w:locked/>
    <w:rsid w:val="00FD5A9E"/>
    <w:rPr>
      <w:b/>
      <w:bCs/>
      <w:smallCaps/>
      <w:spacing w:val="5"/>
    </w:rPr>
  </w:style>
  <w:style w:type="paragraph" w:styleId="Caption">
    <w:name w:val="caption"/>
    <w:basedOn w:val="Normal"/>
    <w:next w:val="Normal"/>
    <w:semiHidden/>
    <w:unhideWhenUsed/>
    <w:qFormat/>
    <w:locked/>
    <w:rsid w:val="00FD5A9E"/>
    <w:pPr>
      <w:spacing w:after="200"/>
    </w:pPr>
    <w:rPr>
      <w:b/>
      <w:bCs/>
      <w:color w:val="4F81BD" w:themeColor="accent1"/>
      <w:sz w:val="18"/>
      <w:szCs w:val="18"/>
    </w:rPr>
  </w:style>
  <w:style w:type="paragraph" w:styleId="Closing">
    <w:name w:val="Closing"/>
    <w:basedOn w:val="Normal"/>
    <w:link w:val="ClosingChar"/>
    <w:locked/>
    <w:rsid w:val="00FD5A9E"/>
    <w:pPr>
      <w:ind w:left="4252"/>
    </w:pPr>
  </w:style>
  <w:style w:type="character" w:customStyle="1" w:styleId="ClosingChar">
    <w:name w:val="Closing Char"/>
    <w:basedOn w:val="DefaultParagraphFont"/>
    <w:link w:val="Closing"/>
    <w:rsid w:val="00FD5A9E"/>
    <w:rPr>
      <w:rFonts w:ascii="Arial" w:hAnsi="Arial"/>
      <w:szCs w:val="24"/>
    </w:rPr>
  </w:style>
  <w:style w:type="table" w:styleId="ColorfulGrid">
    <w:name w:val="Colorful Grid"/>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FD5A9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FD5A9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D5A9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FD5A9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FD5A9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FD5A9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FD5A9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FD5A9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D5A9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D5A9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FD5A9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D5A9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D5A9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FD5A9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D5A9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FD5A9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FD5A9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FD5A9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FD5A9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FD5A9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FD5A9E"/>
  </w:style>
  <w:style w:type="character" w:customStyle="1" w:styleId="DateChar">
    <w:name w:val="Date Char"/>
    <w:basedOn w:val="DefaultParagraphFont"/>
    <w:link w:val="Date"/>
    <w:rsid w:val="00FD5A9E"/>
    <w:rPr>
      <w:rFonts w:ascii="Arial" w:hAnsi="Arial"/>
      <w:szCs w:val="24"/>
    </w:rPr>
  </w:style>
  <w:style w:type="paragraph" w:styleId="DocumentMap">
    <w:name w:val="Document Map"/>
    <w:basedOn w:val="Normal"/>
    <w:link w:val="DocumentMapChar"/>
    <w:locked/>
    <w:rsid w:val="00FD5A9E"/>
    <w:rPr>
      <w:rFonts w:ascii="Tahoma" w:hAnsi="Tahoma" w:cs="Tahoma"/>
      <w:sz w:val="16"/>
      <w:szCs w:val="16"/>
    </w:rPr>
  </w:style>
  <w:style w:type="character" w:customStyle="1" w:styleId="DocumentMapChar">
    <w:name w:val="Document Map Char"/>
    <w:basedOn w:val="DefaultParagraphFont"/>
    <w:link w:val="DocumentMap"/>
    <w:rsid w:val="00FD5A9E"/>
    <w:rPr>
      <w:rFonts w:ascii="Tahoma" w:hAnsi="Tahoma" w:cs="Tahoma"/>
      <w:sz w:val="16"/>
      <w:szCs w:val="16"/>
    </w:rPr>
  </w:style>
  <w:style w:type="paragraph" w:styleId="E-mailSignature">
    <w:name w:val="E-mail Signature"/>
    <w:basedOn w:val="Normal"/>
    <w:link w:val="E-mailSignatureChar"/>
    <w:locked/>
    <w:rsid w:val="00FD5A9E"/>
  </w:style>
  <w:style w:type="character" w:customStyle="1" w:styleId="E-mailSignatureChar">
    <w:name w:val="E-mail Signature Char"/>
    <w:basedOn w:val="DefaultParagraphFont"/>
    <w:link w:val="E-mailSignature"/>
    <w:rsid w:val="00FD5A9E"/>
    <w:rPr>
      <w:rFonts w:ascii="Arial" w:hAnsi="Arial"/>
      <w:szCs w:val="24"/>
    </w:rPr>
  </w:style>
  <w:style w:type="character" w:styleId="Emphasis">
    <w:name w:val="Emphasis"/>
    <w:basedOn w:val="DefaultParagraphFont"/>
    <w:qFormat/>
    <w:locked/>
    <w:rsid w:val="00FD5A9E"/>
    <w:rPr>
      <w:i/>
      <w:iCs/>
    </w:rPr>
  </w:style>
  <w:style w:type="character" w:styleId="EndnoteReference">
    <w:name w:val="endnote reference"/>
    <w:basedOn w:val="DefaultParagraphFont"/>
    <w:locked/>
    <w:rsid w:val="00FD5A9E"/>
    <w:rPr>
      <w:vertAlign w:val="superscript"/>
    </w:rPr>
  </w:style>
  <w:style w:type="paragraph" w:styleId="EndnoteText">
    <w:name w:val="endnote text"/>
    <w:basedOn w:val="Normal"/>
    <w:link w:val="EndnoteTextChar"/>
    <w:locked/>
    <w:rsid w:val="00FD5A9E"/>
    <w:rPr>
      <w:szCs w:val="20"/>
    </w:rPr>
  </w:style>
  <w:style w:type="character" w:customStyle="1" w:styleId="EndnoteTextChar">
    <w:name w:val="Endnote Text Char"/>
    <w:basedOn w:val="DefaultParagraphFont"/>
    <w:link w:val="EndnoteText"/>
    <w:rsid w:val="00FD5A9E"/>
    <w:rPr>
      <w:rFonts w:ascii="Arial" w:hAnsi="Arial"/>
    </w:rPr>
  </w:style>
  <w:style w:type="paragraph" w:styleId="EnvelopeAddress">
    <w:name w:val="envelope address"/>
    <w:basedOn w:val="Normal"/>
    <w:locked/>
    <w:rsid w:val="00FD5A9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FD5A9E"/>
    <w:rPr>
      <w:rFonts w:asciiTheme="majorHAnsi" w:eastAsiaTheme="majorEastAsia" w:hAnsiTheme="majorHAnsi" w:cstheme="majorBidi"/>
      <w:szCs w:val="20"/>
    </w:rPr>
  </w:style>
  <w:style w:type="character" w:styleId="FootnoteReference">
    <w:name w:val="footnote reference"/>
    <w:basedOn w:val="DefaultParagraphFont"/>
    <w:locked/>
    <w:rsid w:val="00FD5A9E"/>
    <w:rPr>
      <w:vertAlign w:val="superscript"/>
    </w:rPr>
  </w:style>
  <w:style w:type="paragraph" w:styleId="FootnoteText">
    <w:name w:val="footnote text"/>
    <w:basedOn w:val="Normal"/>
    <w:link w:val="FootnoteTextChar"/>
    <w:locked/>
    <w:rsid w:val="00FD5A9E"/>
    <w:rPr>
      <w:szCs w:val="20"/>
    </w:rPr>
  </w:style>
  <w:style w:type="character" w:customStyle="1" w:styleId="FootnoteTextChar">
    <w:name w:val="Footnote Text Char"/>
    <w:basedOn w:val="DefaultParagraphFont"/>
    <w:link w:val="FootnoteText"/>
    <w:rsid w:val="00FD5A9E"/>
    <w:rPr>
      <w:rFonts w:ascii="Arial" w:hAnsi="Arial"/>
    </w:rPr>
  </w:style>
  <w:style w:type="character" w:styleId="HTMLAcronym">
    <w:name w:val="HTML Acronym"/>
    <w:basedOn w:val="DefaultParagraphFont"/>
    <w:locked/>
    <w:rsid w:val="00FD5A9E"/>
  </w:style>
  <w:style w:type="paragraph" w:styleId="HTMLAddress">
    <w:name w:val="HTML Address"/>
    <w:basedOn w:val="Normal"/>
    <w:link w:val="HTMLAddressChar"/>
    <w:locked/>
    <w:rsid w:val="00FD5A9E"/>
    <w:rPr>
      <w:i/>
      <w:iCs/>
    </w:rPr>
  </w:style>
  <w:style w:type="character" w:customStyle="1" w:styleId="HTMLAddressChar">
    <w:name w:val="HTML Address Char"/>
    <w:basedOn w:val="DefaultParagraphFont"/>
    <w:link w:val="HTMLAddress"/>
    <w:rsid w:val="00FD5A9E"/>
    <w:rPr>
      <w:rFonts w:ascii="Arial" w:hAnsi="Arial"/>
      <w:i/>
      <w:iCs/>
      <w:szCs w:val="24"/>
    </w:rPr>
  </w:style>
  <w:style w:type="character" w:styleId="HTMLCite">
    <w:name w:val="HTML Cite"/>
    <w:basedOn w:val="DefaultParagraphFont"/>
    <w:locked/>
    <w:rsid w:val="00FD5A9E"/>
    <w:rPr>
      <w:i/>
      <w:iCs/>
    </w:rPr>
  </w:style>
  <w:style w:type="character" w:styleId="HTMLCode">
    <w:name w:val="HTML Code"/>
    <w:basedOn w:val="DefaultParagraphFont"/>
    <w:locked/>
    <w:rsid w:val="00FD5A9E"/>
    <w:rPr>
      <w:rFonts w:ascii="Consolas" w:hAnsi="Consolas" w:cs="Consolas"/>
      <w:sz w:val="20"/>
      <w:szCs w:val="20"/>
    </w:rPr>
  </w:style>
  <w:style w:type="character" w:styleId="HTMLDefinition">
    <w:name w:val="HTML Definition"/>
    <w:basedOn w:val="DefaultParagraphFont"/>
    <w:locked/>
    <w:rsid w:val="00FD5A9E"/>
    <w:rPr>
      <w:i/>
      <w:iCs/>
    </w:rPr>
  </w:style>
  <w:style w:type="character" w:styleId="HTMLKeyboard">
    <w:name w:val="HTML Keyboard"/>
    <w:basedOn w:val="DefaultParagraphFont"/>
    <w:locked/>
    <w:rsid w:val="00FD5A9E"/>
    <w:rPr>
      <w:rFonts w:ascii="Consolas" w:hAnsi="Consolas" w:cs="Consolas"/>
      <w:sz w:val="20"/>
      <w:szCs w:val="20"/>
    </w:rPr>
  </w:style>
  <w:style w:type="paragraph" w:styleId="HTMLPreformatted">
    <w:name w:val="HTML Preformatted"/>
    <w:basedOn w:val="Normal"/>
    <w:link w:val="HTMLPreformattedChar"/>
    <w:locked/>
    <w:rsid w:val="00FD5A9E"/>
    <w:rPr>
      <w:rFonts w:ascii="Consolas" w:hAnsi="Consolas" w:cs="Consolas"/>
      <w:szCs w:val="20"/>
    </w:rPr>
  </w:style>
  <w:style w:type="character" w:customStyle="1" w:styleId="HTMLPreformattedChar">
    <w:name w:val="HTML Preformatted Char"/>
    <w:basedOn w:val="DefaultParagraphFont"/>
    <w:link w:val="HTMLPreformatted"/>
    <w:rsid w:val="00FD5A9E"/>
    <w:rPr>
      <w:rFonts w:ascii="Consolas" w:hAnsi="Consolas" w:cs="Consolas"/>
    </w:rPr>
  </w:style>
  <w:style w:type="character" w:styleId="HTMLSample">
    <w:name w:val="HTML Sample"/>
    <w:basedOn w:val="DefaultParagraphFont"/>
    <w:locked/>
    <w:rsid w:val="00FD5A9E"/>
    <w:rPr>
      <w:rFonts w:ascii="Consolas" w:hAnsi="Consolas" w:cs="Consolas"/>
      <w:sz w:val="24"/>
      <w:szCs w:val="24"/>
    </w:rPr>
  </w:style>
  <w:style w:type="character" w:styleId="HTMLTypewriter">
    <w:name w:val="HTML Typewriter"/>
    <w:basedOn w:val="DefaultParagraphFont"/>
    <w:locked/>
    <w:rsid w:val="00FD5A9E"/>
    <w:rPr>
      <w:rFonts w:ascii="Consolas" w:hAnsi="Consolas" w:cs="Consolas"/>
      <w:sz w:val="20"/>
      <w:szCs w:val="20"/>
    </w:rPr>
  </w:style>
  <w:style w:type="character" w:styleId="HTMLVariable">
    <w:name w:val="HTML Variable"/>
    <w:basedOn w:val="DefaultParagraphFont"/>
    <w:locked/>
    <w:rsid w:val="00FD5A9E"/>
    <w:rPr>
      <w:i/>
      <w:iCs/>
    </w:rPr>
  </w:style>
  <w:style w:type="paragraph" w:styleId="Index1">
    <w:name w:val="index 1"/>
    <w:basedOn w:val="Normal"/>
    <w:next w:val="Normal"/>
    <w:autoRedefine/>
    <w:locked/>
    <w:rsid w:val="00FD5A9E"/>
    <w:pPr>
      <w:ind w:left="200" w:hanging="200"/>
    </w:pPr>
  </w:style>
  <w:style w:type="paragraph" w:styleId="Index2">
    <w:name w:val="index 2"/>
    <w:basedOn w:val="Normal"/>
    <w:next w:val="Normal"/>
    <w:autoRedefine/>
    <w:locked/>
    <w:rsid w:val="00FD5A9E"/>
    <w:pPr>
      <w:ind w:left="400" w:hanging="200"/>
    </w:pPr>
  </w:style>
  <w:style w:type="paragraph" w:styleId="Index3">
    <w:name w:val="index 3"/>
    <w:basedOn w:val="Normal"/>
    <w:next w:val="Normal"/>
    <w:autoRedefine/>
    <w:locked/>
    <w:rsid w:val="00FD5A9E"/>
    <w:pPr>
      <w:ind w:left="600" w:hanging="200"/>
    </w:pPr>
  </w:style>
  <w:style w:type="paragraph" w:styleId="Index4">
    <w:name w:val="index 4"/>
    <w:basedOn w:val="Normal"/>
    <w:next w:val="Normal"/>
    <w:autoRedefine/>
    <w:locked/>
    <w:rsid w:val="00FD5A9E"/>
    <w:pPr>
      <w:ind w:left="800" w:hanging="200"/>
    </w:pPr>
  </w:style>
  <w:style w:type="paragraph" w:styleId="Index5">
    <w:name w:val="index 5"/>
    <w:basedOn w:val="Normal"/>
    <w:next w:val="Normal"/>
    <w:autoRedefine/>
    <w:locked/>
    <w:rsid w:val="00FD5A9E"/>
    <w:pPr>
      <w:ind w:left="1000" w:hanging="200"/>
    </w:pPr>
  </w:style>
  <w:style w:type="paragraph" w:styleId="Index6">
    <w:name w:val="index 6"/>
    <w:basedOn w:val="Normal"/>
    <w:next w:val="Normal"/>
    <w:autoRedefine/>
    <w:locked/>
    <w:rsid w:val="00FD5A9E"/>
    <w:pPr>
      <w:ind w:left="1200" w:hanging="200"/>
    </w:pPr>
  </w:style>
  <w:style w:type="paragraph" w:styleId="Index7">
    <w:name w:val="index 7"/>
    <w:basedOn w:val="Normal"/>
    <w:next w:val="Normal"/>
    <w:autoRedefine/>
    <w:locked/>
    <w:rsid w:val="00FD5A9E"/>
    <w:pPr>
      <w:ind w:left="1400" w:hanging="200"/>
    </w:pPr>
  </w:style>
  <w:style w:type="paragraph" w:styleId="Index8">
    <w:name w:val="index 8"/>
    <w:basedOn w:val="Normal"/>
    <w:next w:val="Normal"/>
    <w:autoRedefine/>
    <w:locked/>
    <w:rsid w:val="00FD5A9E"/>
    <w:pPr>
      <w:ind w:left="1600" w:hanging="200"/>
    </w:pPr>
  </w:style>
  <w:style w:type="paragraph" w:styleId="Index9">
    <w:name w:val="index 9"/>
    <w:basedOn w:val="Normal"/>
    <w:next w:val="Normal"/>
    <w:autoRedefine/>
    <w:locked/>
    <w:rsid w:val="00FD5A9E"/>
    <w:pPr>
      <w:ind w:left="1800" w:hanging="200"/>
    </w:pPr>
  </w:style>
  <w:style w:type="paragraph" w:styleId="IndexHeading">
    <w:name w:val="index heading"/>
    <w:basedOn w:val="Normal"/>
    <w:next w:val="Index1"/>
    <w:locked/>
    <w:rsid w:val="00FD5A9E"/>
    <w:rPr>
      <w:rFonts w:asciiTheme="majorHAnsi" w:eastAsiaTheme="majorEastAsia" w:hAnsiTheme="majorHAnsi" w:cstheme="majorBidi"/>
      <w:b/>
      <w:bCs/>
    </w:rPr>
  </w:style>
  <w:style w:type="character" w:styleId="IntenseEmphasis">
    <w:name w:val="Intense Emphasis"/>
    <w:basedOn w:val="DefaultParagraphFont"/>
    <w:uiPriority w:val="21"/>
    <w:qFormat/>
    <w:locked/>
    <w:rsid w:val="00FD5A9E"/>
    <w:rPr>
      <w:b/>
      <w:bCs/>
      <w:i/>
      <w:iCs/>
      <w:color w:val="4F81BD" w:themeColor="accent1"/>
    </w:rPr>
  </w:style>
  <w:style w:type="paragraph" w:styleId="IntenseQuote">
    <w:name w:val="Intense Quote"/>
    <w:basedOn w:val="Normal"/>
    <w:next w:val="Normal"/>
    <w:link w:val="IntenseQuoteChar"/>
    <w:uiPriority w:val="30"/>
    <w:qFormat/>
    <w:locked/>
    <w:rsid w:val="00FD5A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A9E"/>
    <w:rPr>
      <w:rFonts w:ascii="Arial" w:hAnsi="Arial"/>
      <w:b/>
      <w:bCs/>
      <w:i/>
      <w:iCs/>
      <w:color w:val="4F81BD" w:themeColor="accent1"/>
      <w:szCs w:val="24"/>
    </w:rPr>
  </w:style>
  <w:style w:type="character" w:styleId="IntenseReference">
    <w:name w:val="Intense Reference"/>
    <w:basedOn w:val="DefaultParagraphFont"/>
    <w:uiPriority w:val="32"/>
    <w:qFormat/>
    <w:locked/>
    <w:rsid w:val="00FD5A9E"/>
    <w:rPr>
      <w:b/>
      <w:bCs/>
      <w:smallCaps/>
      <w:color w:val="C0504D" w:themeColor="accent2"/>
      <w:spacing w:val="5"/>
      <w:u w:val="single"/>
    </w:rPr>
  </w:style>
  <w:style w:type="table" w:styleId="LightGrid">
    <w:name w:val="Light Grid"/>
    <w:basedOn w:val="TableNormal"/>
    <w:uiPriority w:val="62"/>
    <w:locked/>
    <w:rsid w:val="00FD5A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D5A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FD5A9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FD5A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FD5A9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FD5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FD5A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FD5A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D5A9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FD5A9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FD5A9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FD5A9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FD5A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FD5A9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FD5A9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D5A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FD5A9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FD5A9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FD5A9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FD5A9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FD5A9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FD5A9E"/>
  </w:style>
  <w:style w:type="paragraph" w:styleId="List">
    <w:name w:val="List"/>
    <w:basedOn w:val="Normal"/>
    <w:locked/>
    <w:rsid w:val="00FD5A9E"/>
    <w:pPr>
      <w:ind w:left="283" w:hanging="283"/>
      <w:contextualSpacing/>
    </w:pPr>
  </w:style>
  <w:style w:type="paragraph" w:styleId="List2">
    <w:name w:val="List 2"/>
    <w:basedOn w:val="Normal"/>
    <w:locked/>
    <w:rsid w:val="00FD5A9E"/>
    <w:pPr>
      <w:ind w:left="566" w:hanging="283"/>
      <w:contextualSpacing/>
    </w:pPr>
  </w:style>
  <w:style w:type="paragraph" w:styleId="List3">
    <w:name w:val="List 3"/>
    <w:basedOn w:val="Normal"/>
    <w:locked/>
    <w:rsid w:val="00FD5A9E"/>
    <w:pPr>
      <w:ind w:left="849" w:hanging="283"/>
      <w:contextualSpacing/>
    </w:pPr>
  </w:style>
  <w:style w:type="paragraph" w:styleId="List4">
    <w:name w:val="List 4"/>
    <w:basedOn w:val="Normal"/>
    <w:locked/>
    <w:rsid w:val="00FD5A9E"/>
    <w:pPr>
      <w:ind w:left="1132" w:hanging="283"/>
      <w:contextualSpacing/>
    </w:pPr>
  </w:style>
  <w:style w:type="paragraph" w:styleId="List5">
    <w:name w:val="List 5"/>
    <w:basedOn w:val="Normal"/>
    <w:locked/>
    <w:rsid w:val="00FD5A9E"/>
    <w:pPr>
      <w:ind w:left="1415" w:hanging="283"/>
      <w:contextualSpacing/>
    </w:pPr>
  </w:style>
  <w:style w:type="paragraph" w:styleId="ListBullet">
    <w:name w:val="List Bullet"/>
    <w:basedOn w:val="Normal"/>
    <w:locked/>
    <w:rsid w:val="00FD5A9E"/>
    <w:pPr>
      <w:numPr>
        <w:numId w:val="26"/>
      </w:numPr>
      <w:contextualSpacing/>
    </w:pPr>
  </w:style>
  <w:style w:type="paragraph" w:styleId="ListBullet2">
    <w:name w:val="List Bullet 2"/>
    <w:basedOn w:val="Normal"/>
    <w:locked/>
    <w:rsid w:val="00FD5A9E"/>
    <w:pPr>
      <w:numPr>
        <w:numId w:val="27"/>
      </w:numPr>
      <w:contextualSpacing/>
    </w:pPr>
  </w:style>
  <w:style w:type="paragraph" w:styleId="ListBullet3">
    <w:name w:val="List Bullet 3"/>
    <w:basedOn w:val="Normal"/>
    <w:locked/>
    <w:rsid w:val="00FD5A9E"/>
    <w:pPr>
      <w:numPr>
        <w:numId w:val="28"/>
      </w:numPr>
      <w:contextualSpacing/>
    </w:pPr>
  </w:style>
  <w:style w:type="paragraph" w:styleId="ListBullet4">
    <w:name w:val="List Bullet 4"/>
    <w:basedOn w:val="Normal"/>
    <w:locked/>
    <w:rsid w:val="00FD5A9E"/>
    <w:pPr>
      <w:numPr>
        <w:numId w:val="29"/>
      </w:numPr>
      <w:contextualSpacing/>
    </w:pPr>
  </w:style>
  <w:style w:type="paragraph" w:styleId="ListBullet5">
    <w:name w:val="List Bullet 5"/>
    <w:basedOn w:val="Normal"/>
    <w:locked/>
    <w:rsid w:val="00FD5A9E"/>
    <w:pPr>
      <w:numPr>
        <w:numId w:val="30"/>
      </w:numPr>
      <w:contextualSpacing/>
    </w:pPr>
  </w:style>
  <w:style w:type="paragraph" w:styleId="ListContinue">
    <w:name w:val="List Continue"/>
    <w:basedOn w:val="Normal"/>
    <w:locked/>
    <w:rsid w:val="00FD5A9E"/>
    <w:pPr>
      <w:spacing w:after="120"/>
      <w:ind w:left="283"/>
      <w:contextualSpacing/>
    </w:pPr>
  </w:style>
  <w:style w:type="paragraph" w:styleId="ListContinue2">
    <w:name w:val="List Continue 2"/>
    <w:basedOn w:val="Normal"/>
    <w:locked/>
    <w:rsid w:val="00FD5A9E"/>
    <w:pPr>
      <w:spacing w:after="120"/>
      <w:ind w:left="566"/>
      <w:contextualSpacing/>
    </w:pPr>
  </w:style>
  <w:style w:type="paragraph" w:styleId="ListContinue3">
    <w:name w:val="List Continue 3"/>
    <w:basedOn w:val="Normal"/>
    <w:locked/>
    <w:rsid w:val="00FD5A9E"/>
    <w:pPr>
      <w:spacing w:after="120"/>
      <w:ind w:left="849"/>
      <w:contextualSpacing/>
    </w:pPr>
  </w:style>
  <w:style w:type="paragraph" w:styleId="ListContinue4">
    <w:name w:val="List Continue 4"/>
    <w:basedOn w:val="Normal"/>
    <w:locked/>
    <w:rsid w:val="00FD5A9E"/>
    <w:pPr>
      <w:spacing w:after="120"/>
      <w:ind w:left="1132"/>
      <w:contextualSpacing/>
    </w:pPr>
  </w:style>
  <w:style w:type="paragraph" w:styleId="ListContinue5">
    <w:name w:val="List Continue 5"/>
    <w:basedOn w:val="Normal"/>
    <w:locked/>
    <w:rsid w:val="00FD5A9E"/>
    <w:pPr>
      <w:spacing w:after="120"/>
      <w:ind w:left="1415"/>
      <w:contextualSpacing/>
    </w:pPr>
  </w:style>
  <w:style w:type="paragraph" w:styleId="ListNumber">
    <w:name w:val="List Number"/>
    <w:basedOn w:val="Normal"/>
    <w:locked/>
    <w:rsid w:val="00FD5A9E"/>
    <w:pPr>
      <w:numPr>
        <w:numId w:val="31"/>
      </w:numPr>
      <w:contextualSpacing/>
    </w:pPr>
  </w:style>
  <w:style w:type="paragraph" w:styleId="ListNumber2">
    <w:name w:val="List Number 2"/>
    <w:basedOn w:val="Normal"/>
    <w:locked/>
    <w:rsid w:val="00FD5A9E"/>
    <w:pPr>
      <w:numPr>
        <w:numId w:val="32"/>
      </w:numPr>
      <w:contextualSpacing/>
    </w:pPr>
  </w:style>
  <w:style w:type="paragraph" w:styleId="ListNumber3">
    <w:name w:val="List Number 3"/>
    <w:basedOn w:val="Normal"/>
    <w:locked/>
    <w:rsid w:val="00FD5A9E"/>
    <w:pPr>
      <w:numPr>
        <w:numId w:val="33"/>
      </w:numPr>
      <w:contextualSpacing/>
    </w:pPr>
  </w:style>
  <w:style w:type="paragraph" w:styleId="ListNumber4">
    <w:name w:val="List Number 4"/>
    <w:basedOn w:val="Normal"/>
    <w:locked/>
    <w:rsid w:val="00FD5A9E"/>
    <w:pPr>
      <w:numPr>
        <w:numId w:val="34"/>
      </w:numPr>
      <w:contextualSpacing/>
    </w:pPr>
  </w:style>
  <w:style w:type="paragraph" w:styleId="ListNumber5">
    <w:name w:val="List Number 5"/>
    <w:basedOn w:val="Normal"/>
    <w:locked/>
    <w:rsid w:val="00FD5A9E"/>
    <w:pPr>
      <w:numPr>
        <w:numId w:val="35"/>
      </w:numPr>
      <w:contextualSpacing/>
    </w:pPr>
  </w:style>
  <w:style w:type="paragraph" w:styleId="MacroText">
    <w:name w:val="macro"/>
    <w:link w:val="MacroTextChar"/>
    <w:locked/>
    <w:rsid w:val="00FD5A9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FD5A9E"/>
    <w:rPr>
      <w:rFonts w:ascii="Consolas" w:hAnsi="Consolas" w:cs="Consolas"/>
    </w:rPr>
  </w:style>
  <w:style w:type="table" w:styleId="MediumGrid1">
    <w:name w:val="Medium Grid 1"/>
    <w:basedOn w:val="TableNormal"/>
    <w:uiPriority w:val="67"/>
    <w:locked/>
    <w:rsid w:val="00FD5A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D5A9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FD5A9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FD5A9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FD5A9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FD5A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FD5A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D5A9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FD5A9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FD5A9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D5A9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FD5A9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FD5A9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FD5A9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FD5A9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FD5A9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D5A9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D5A9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D5A9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D5A9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D5A9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D5A9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D5A9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D5A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D5A9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FD5A9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FD5A9E"/>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FD5A9E"/>
    <w:rPr>
      <w:rFonts w:ascii="Arial" w:hAnsi="Arial"/>
      <w:szCs w:val="24"/>
    </w:rPr>
  </w:style>
  <w:style w:type="paragraph" w:styleId="NormalWeb">
    <w:name w:val="Normal (Web)"/>
    <w:basedOn w:val="Normal"/>
    <w:locked/>
    <w:rsid w:val="00FD5A9E"/>
    <w:rPr>
      <w:rFonts w:ascii="Times New Roman" w:hAnsi="Times New Roman"/>
      <w:sz w:val="24"/>
    </w:rPr>
  </w:style>
  <w:style w:type="paragraph" w:styleId="NormalIndent">
    <w:name w:val="Normal Indent"/>
    <w:basedOn w:val="Normal"/>
    <w:locked/>
    <w:rsid w:val="00FD5A9E"/>
    <w:pPr>
      <w:ind w:left="720"/>
    </w:pPr>
  </w:style>
  <w:style w:type="paragraph" w:styleId="NoteHeading">
    <w:name w:val="Note Heading"/>
    <w:basedOn w:val="Normal"/>
    <w:next w:val="Normal"/>
    <w:link w:val="NoteHeadingChar"/>
    <w:locked/>
    <w:rsid w:val="00FD5A9E"/>
  </w:style>
  <w:style w:type="character" w:customStyle="1" w:styleId="NoteHeadingChar">
    <w:name w:val="Note Heading Char"/>
    <w:basedOn w:val="DefaultParagraphFont"/>
    <w:link w:val="NoteHeading"/>
    <w:rsid w:val="00FD5A9E"/>
    <w:rPr>
      <w:rFonts w:ascii="Arial" w:hAnsi="Arial"/>
      <w:szCs w:val="24"/>
    </w:rPr>
  </w:style>
  <w:style w:type="character" w:styleId="PageNumber">
    <w:name w:val="page number"/>
    <w:basedOn w:val="DefaultParagraphFont"/>
    <w:locked/>
    <w:rsid w:val="00FD5A9E"/>
  </w:style>
  <w:style w:type="character" w:styleId="PlaceholderText">
    <w:name w:val="Placeholder Text"/>
    <w:basedOn w:val="DefaultParagraphFont"/>
    <w:uiPriority w:val="99"/>
    <w:semiHidden/>
    <w:locked/>
    <w:rsid w:val="00FD5A9E"/>
    <w:rPr>
      <w:color w:val="808080"/>
    </w:rPr>
  </w:style>
  <w:style w:type="paragraph" w:styleId="PlainText">
    <w:name w:val="Plain Text"/>
    <w:basedOn w:val="Normal"/>
    <w:link w:val="PlainTextChar"/>
    <w:locked/>
    <w:rsid w:val="00FD5A9E"/>
    <w:rPr>
      <w:rFonts w:ascii="Consolas" w:hAnsi="Consolas" w:cs="Consolas"/>
      <w:sz w:val="21"/>
      <w:szCs w:val="21"/>
    </w:rPr>
  </w:style>
  <w:style w:type="character" w:customStyle="1" w:styleId="PlainTextChar">
    <w:name w:val="Plain Text Char"/>
    <w:basedOn w:val="DefaultParagraphFont"/>
    <w:link w:val="PlainText"/>
    <w:rsid w:val="00FD5A9E"/>
    <w:rPr>
      <w:rFonts w:ascii="Consolas" w:hAnsi="Consolas" w:cs="Consolas"/>
      <w:sz w:val="21"/>
      <w:szCs w:val="21"/>
    </w:rPr>
  </w:style>
  <w:style w:type="paragraph" w:styleId="Quote">
    <w:name w:val="Quote"/>
    <w:basedOn w:val="Normal"/>
    <w:next w:val="Normal"/>
    <w:link w:val="QuoteChar"/>
    <w:uiPriority w:val="29"/>
    <w:qFormat/>
    <w:locked/>
    <w:rsid w:val="00FD5A9E"/>
    <w:rPr>
      <w:i/>
      <w:iCs/>
      <w:color w:val="000000" w:themeColor="text1"/>
    </w:rPr>
  </w:style>
  <w:style w:type="character" w:customStyle="1" w:styleId="QuoteChar">
    <w:name w:val="Quote Char"/>
    <w:basedOn w:val="DefaultParagraphFont"/>
    <w:link w:val="Quote"/>
    <w:uiPriority w:val="29"/>
    <w:rsid w:val="00FD5A9E"/>
    <w:rPr>
      <w:rFonts w:ascii="Arial" w:hAnsi="Arial"/>
      <w:i/>
      <w:iCs/>
      <w:color w:val="000000" w:themeColor="text1"/>
      <w:szCs w:val="24"/>
    </w:rPr>
  </w:style>
  <w:style w:type="paragraph" w:styleId="Salutation">
    <w:name w:val="Salutation"/>
    <w:basedOn w:val="Normal"/>
    <w:next w:val="Normal"/>
    <w:link w:val="SalutationChar"/>
    <w:locked/>
    <w:rsid w:val="00FD5A9E"/>
  </w:style>
  <w:style w:type="character" w:customStyle="1" w:styleId="SalutationChar">
    <w:name w:val="Salutation Char"/>
    <w:basedOn w:val="DefaultParagraphFont"/>
    <w:link w:val="Salutation"/>
    <w:rsid w:val="00FD5A9E"/>
    <w:rPr>
      <w:rFonts w:ascii="Arial" w:hAnsi="Arial"/>
      <w:szCs w:val="24"/>
    </w:rPr>
  </w:style>
  <w:style w:type="paragraph" w:styleId="Signature">
    <w:name w:val="Signature"/>
    <w:basedOn w:val="Normal"/>
    <w:link w:val="SignatureChar"/>
    <w:locked/>
    <w:rsid w:val="00FD5A9E"/>
    <w:pPr>
      <w:ind w:left="4252"/>
    </w:pPr>
  </w:style>
  <w:style w:type="character" w:customStyle="1" w:styleId="SignatureChar">
    <w:name w:val="Signature Char"/>
    <w:basedOn w:val="DefaultParagraphFont"/>
    <w:link w:val="Signature"/>
    <w:rsid w:val="00FD5A9E"/>
    <w:rPr>
      <w:rFonts w:ascii="Arial" w:hAnsi="Arial"/>
      <w:szCs w:val="24"/>
    </w:rPr>
  </w:style>
  <w:style w:type="character" w:styleId="Strong">
    <w:name w:val="Strong"/>
    <w:basedOn w:val="DefaultParagraphFont"/>
    <w:qFormat/>
    <w:locked/>
    <w:rsid w:val="00FD5A9E"/>
    <w:rPr>
      <w:b/>
      <w:bCs/>
    </w:rPr>
  </w:style>
  <w:style w:type="paragraph" w:styleId="Subtitle">
    <w:name w:val="Subtitle"/>
    <w:basedOn w:val="Normal"/>
    <w:next w:val="Normal"/>
    <w:link w:val="SubtitleChar"/>
    <w:qFormat/>
    <w:locked/>
    <w:rsid w:val="00FD5A9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FD5A9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FD5A9E"/>
    <w:rPr>
      <w:i/>
      <w:iCs/>
      <w:color w:val="808080" w:themeColor="text1" w:themeTint="7F"/>
    </w:rPr>
  </w:style>
  <w:style w:type="character" w:styleId="SubtleReference">
    <w:name w:val="Subtle Reference"/>
    <w:basedOn w:val="DefaultParagraphFont"/>
    <w:uiPriority w:val="31"/>
    <w:qFormat/>
    <w:locked/>
    <w:rsid w:val="00FD5A9E"/>
    <w:rPr>
      <w:smallCaps/>
      <w:color w:val="C0504D" w:themeColor="accent2"/>
      <w:u w:val="single"/>
    </w:rPr>
  </w:style>
  <w:style w:type="table" w:styleId="Table3Deffects1">
    <w:name w:val="Table 3D effects 1"/>
    <w:basedOn w:val="TableNormal"/>
    <w:locked/>
    <w:rsid w:val="00FD5A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D5A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FD5A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FD5A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FD5A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FD5A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FD5A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FD5A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FD5A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FD5A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FD5A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FD5A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FD5A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FD5A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FD5A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FD5A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FD5A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FD5A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FD5A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FD5A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FD5A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FD5A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FD5A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FD5A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FD5A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FD5A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FD5A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FD5A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FD5A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FD5A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FD5A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FD5A9E"/>
    <w:pPr>
      <w:ind w:left="200" w:hanging="200"/>
    </w:pPr>
  </w:style>
  <w:style w:type="paragraph" w:styleId="TableofFigures">
    <w:name w:val="table of figures"/>
    <w:basedOn w:val="Normal"/>
    <w:next w:val="Normal"/>
    <w:locked/>
    <w:rsid w:val="00FD5A9E"/>
  </w:style>
  <w:style w:type="table" w:styleId="TableProfessional">
    <w:name w:val="Table Professional"/>
    <w:basedOn w:val="TableNormal"/>
    <w:locked/>
    <w:rsid w:val="00FD5A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FD5A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FD5A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FD5A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FD5A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FD5A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FD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FD5A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FD5A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FD5A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FD5A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D5A9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FD5A9E"/>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FD5A9E"/>
    <w:pPr>
      <w:spacing w:after="100"/>
    </w:pPr>
  </w:style>
  <w:style w:type="paragraph" w:styleId="TOC2">
    <w:name w:val="toc 2"/>
    <w:basedOn w:val="Normal"/>
    <w:next w:val="Normal"/>
    <w:autoRedefine/>
    <w:locked/>
    <w:rsid w:val="00FD5A9E"/>
    <w:pPr>
      <w:spacing w:after="100"/>
      <w:ind w:left="200"/>
    </w:pPr>
  </w:style>
  <w:style w:type="paragraph" w:styleId="TOC3">
    <w:name w:val="toc 3"/>
    <w:basedOn w:val="Normal"/>
    <w:next w:val="Normal"/>
    <w:autoRedefine/>
    <w:locked/>
    <w:rsid w:val="00FD5A9E"/>
    <w:pPr>
      <w:spacing w:after="100"/>
      <w:ind w:left="400"/>
    </w:pPr>
  </w:style>
  <w:style w:type="paragraph" w:styleId="TOC4">
    <w:name w:val="toc 4"/>
    <w:basedOn w:val="Normal"/>
    <w:next w:val="Normal"/>
    <w:autoRedefine/>
    <w:locked/>
    <w:rsid w:val="00FD5A9E"/>
    <w:pPr>
      <w:spacing w:after="100"/>
      <w:ind w:left="600"/>
    </w:pPr>
  </w:style>
  <w:style w:type="paragraph" w:styleId="TOC5">
    <w:name w:val="toc 5"/>
    <w:basedOn w:val="Normal"/>
    <w:next w:val="Normal"/>
    <w:autoRedefine/>
    <w:locked/>
    <w:rsid w:val="00FD5A9E"/>
    <w:pPr>
      <w:spacing w:after="100"/>
      <w:ind w:left="800"/>
    </w:pPr>
  </w:style>
  <w:style w:type="paragraph" w:styleId="TOC6">
    <w:name w:val="toc 6"/>
    <w:basedOn w:val="Normal"/>
    <w:next w:val="Normal"/>
    <w:autoRedefine/>
    <w:locked/>
    <w:rsid w:val="00FD5A9E"/>
    <w:pPr>
      <w:spacing w:after="100"/>
      <w:ind w:left="1000"/>
    </w:pPr>
  </w:style>
  <w:style w:type="paragraph" w:styleId="TOC7">
    <w:name w:val="toc 7"/>
    <w:basedOn w:val="Normal"/>
    <w:next w:val="Normal"/>
    <w:autoRedefine/>
    <w:locked/>
    <w:rsid w:val="00FD5A9E"/>
    <w:pPr>
      <w:spacing w:after="100"/>
      <w:ind w:left="1200"/>
    </w:pPr>
  </w:style>
  <w:style w:type="paragraph" w:styleId="TOC8">
    <w:name w:val="toc 8"/>
    <w:basedOn w:val="Normal"/>
    <w:next w:val="Normal"/>
    <w:autoRedefine/>
    <w:locked/>
    <w:rsid w:val="00FD5A9E"/>
    <w:pPr>
      <w:spacing w:after="100"/>
      <w:ind w:left="1400"/>
    </w:pPr>
  </w:style>
  <w:style w:type="paragraph" w:styleId="TOC9">
    <w:name w:val="toc 9"/>
    <w:basedOn w:val="Normal"/>
    <w:next w:val="Normal"/>
    <w:autoRedefine/>
    <w:locked/>
    <w:rsid w:val="00FD5A9E"/>
    <w:pPr>
      <w:spacing w:after="100"/>
      <w:ind w:left="1600"/>
    </w:pPr>
  </w:style>
  <w:style w:type="paragraph" w:styleId="TOCHeading">
    <w:name w:val="TOC Heading"/>
    <w:basedOn w:val="Heading1"/>
    <w:next w:val="Normal"/>
    <w:uiPriority w:val="39"/>
    <w:semiHidden/>
    <w:unhideWhenUsed/>
    <w:qFormat/>
    <w:locked/>
    <w:rsid w:val="00FD5A9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7F2FD1"/>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7F2FD1"/>
    <w:rPr>
      <w:i/>
    </w:rPr>
  </w:style>
  <w:style w:type="character" w:customStyle="1" w:styleId="QPPTableTextITALICChar">
    <w:name w:val="QPP Table Text ITALIC Char"/>
    <w:basedOn w:val="QPPTableTextBodyChar"/>
    <w:link w:val="QPPTableTextITALIC"/>
    <w:rsid w:val="00FD5A9E"/>
    <w:rPr>
      <w:rFonts w:ascii="Arial" w:hAnsi="Arial" w:cs="Arial"/>
      <w:i/>
      <w:color w:val="000000"/>
    </w:rPr>
  </w:style>
  <w:style w:type="table" w:customStyle="1" w:styleId="QPPTableGrid">
    <w:name w:val="QPP Table Grid"/>
    <w:basedOn w:val="TableNormal"/>
    <w:uiPriority w:val="99"/>
    <w:rsid w:val="007F2FD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QPP template.dotx</Template>
  <TotalTime>151</TotalTime>
  <Pages>6</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This policy provides additional information to support the Transport Air Quality Corridor Overlay Code, Centre Design Code and Residential Design Codes</vt:lpstr>
    </vt:vector>
  </TitlesOfParts>
  <Company>Brisbane City Council</Company>
  <LinksUpToDate>false</LinksUpToDate>
  <CharactersWithSpaces>7575</CharactersWithSpaces>
  <SharedDoc>false</SharedDoc>
  <HLinks>
    <vt:vector size="138" baseType="variant">
      <vt:variant>
        <vt:i4>7929971</vt:i4>
      </vt:variant>
      <vt:variant>
        <vt:i4>66</vt:i4>
      </vt:variant>
      <vt:variant>
        <vt:i4>0</vt:i4>
      </vt:variant>
      <vt:variant>
        <vt:i4>5</vt:i4>
      </vt:variant>
      <vt:variant>
        <vt:lpwstr/>
      </vt:variant>
      <vt:variant>
        <vt:lpwstr>Figureh</vt:lpwstr>
      </vt:variant>
      <vt:variant>
        <vt:i4>7929971</vt:i4>
      </vt:variant>
      <vt:variant>
        <vt:i4>62</vt:i4>
      </vt:variant>
      <vt:variant>
        <vt:i4>0</vt:i4>
      </vt:variant>
      <vt:variant>
        <vt:i4>5</vt:i4>
      </vt:variant>
      <vt:variant>
        <vt:lpwstr/>
      </vt:variant>
      <vt:variant>
        <vt:lpwstr>Figureg</vt:lpwstr>
      </vt:variant>
      <vt:variant>
        <vt:i4>7929971</vt:i4>
      </vt:variant>
      <vt:variant>
        <vt:i4>60</vt:i4>
      </vt:variant>
      <vt:variant>
        <vt:i4>0</vt:i4>
      </vt:variant>
      <vt:variant>
        <vt:i4>5</vt:i4>
      </vt:variant>
      <vt:variant>
        <vt:lpwstr/>
      </vt:variant>
      <vt:variant>
        <vt:lpwstr>Figureh</vt:lpwstr>
      </vt:variant>
      <vt:variant>
        <vt:i4>7929971</vt:i4>
      </vt:variant>
      <vt:variant>
        <vt:i4>57</vt:i4>
      </vt:variant>
      <vt:variant>
        <vt:i4>0</vt:i4>
      </vt:variant>
      <vt:variant>
        <vt:i4>5</vt:i4>
      </vt:variant>
      <vt:variant>
        <vt:lpwstr/>
      </vt:variant>
      <vt:variant>
        <vt:lpwstr>Figuref</vt:lpwstr>
      </vt:variant>
      <vt:variant>
        <vt:i4>7929971</vt:i4>
      </vt:variant>
      <vt:variant>
        <vt:i4>54</vt:i4>
      </vt:variant>
      <vt:variant>
        <vt:i4>0</vt:i4>
      </vt:variant>
      <vt:variant>
        <vt:i4>5</vt:i4>
      </vt:variant>
      <vt:variant>
        <vt:lpwstr/>
      </vt:variant>
      <vt:variant>
        <vt:lpwstr>Figuree</vt:lpwstr>
      </vt:variant>
      <vt:variant>
        <vt:i4>7929971</vt:i4>
      </vt:variant>
      <vt:variant>
        <vt:i4>51</vt:i4>
      </vt:variant>
      <vt:variant>
        <vt:i4>0</vt:i4>
      </vt:variant>
      <vt:variant>
        <vt:i4>5</vt:i4>
      </vt:variant>
      <vt:variant>
        <vt:lpwstr/>
      </vt:variant>
      <vt:variant>
        <vt:lpwstr>Figured</vt:lpwstr>
      </vt:variant>
      <vt:variant>
        <vt:i4>1966165</vt:i4>
      </vt:variant>
      <vt:variant>
        <vt:i4>48</vt:i4>
      </vt:variant>
      <vt:variant>
        <vt:i4>0</vt:i4>
      </vt:variant>
      <vt:variant>
        <vt:i4>5</vt:i4>
      </vt:variant>
      <vt:variant>
        <vt:lpwstr>TransportAirQualityPSP.doc</vt:lpwstr>
      </vt:variant>
      <vt:variant>
        <vt:lpwstr>Figurec</vt:lpwstr>
      </vt:variant>
      <vt:variant>
        <vt:i4>1966165</vt:i4>
      </vt:variant>
      <vt:variant>
        <vt:i4>45</vt:i4>
      </vt:variant>
      <vt:variant>
        <vt:i4>0</vt:i4>
      </vt:variant>
      <vt:variant>
        <vt:i4>5</vt:i4>
      </vt:variant>
      <vt:variant>
        <vt:lpwstr>TransportAirQualityPSP.doc</vt:lpwstr>
      </vt:variant>
      <vt:variant>
        <vt:lpwstr>Figureb</vt:lpwstr>
      </vt:variant>
      <vt:variant>
        <vt:i4>1966165</vt:i4>
      </vt:variant>
      <vt:variant>
        <vt:i4>42</vt:i4>
      </vt:variant>
      <vt:variant>
        <vt:i4>0</vt:i4>
      </vt:variant>
      <vt:variant>
        <vt:i4>5</vt:i4>
      </vt:variant>
      <vt:variant>
        <vt:lpwstr>TransportAirQualityPSP.doc</vt:lpwstr>
      </vt:variant>
      <vt:variant>
        <vt:lpwstr>Figurec</vt:lpwstr>
      </vt:variant>
      <vt:variant>
        <vt:i4>7929971</vt:i4>
      </vt:variant>
      <vt:variant>
        <vt:i4>39</vt:i4>
      </vt:variant>
      <vt:variant>
        <vt:i4>0</vt:i4>
      </vt:variant>
      <vt:variant>
        <vt:i4>5</vt:i4>
      </vt:variant>
      <vt:variant>
        <vt:lpwstr/>
      </vt:variant>
      <vt:variant>
        <vt:lpwstr>Figurea</vt:lpwstr>
      </vt:variant>
      <vt:variant>
        <vt:i4>1507337</vt:i4>
      </vt:variant>
      <vt:variant>
        <vt:i4>36</vt:i4>
      </vt:variant>
      <vt:variant>
        <vt:i4>0</vt:i4>
      </vt:variant>
      <vt:variant>
        <vt:i4>5</vt:i4>
      </vt:variant>
      <vt:variant>
        <vt:lpwstr>../Schedule 1 - Definitions/Definitions.doc</vt:lpwstr>
      </vt:variant>
      <vt:variant>
        <vt:lpwstr>Setback</vt:lpwstr>
      </vt:variant>
      <vt:variant>
        <vt:i4>7078005</vt:i4>
      </vt:variant>
      <vt:variant>
        <vt:i4>33</vt:i4>
      </vt:variant>
      <vt:variant>
        <vt:i4>0</vt:i4>
      </vt:variant>
      <vt:variant>
        <vt:i4>5</vt:i4>
      </vt:variant>
      <vt:variant>
        <vt:lpwstr/>
      </vt:variant>
      <vt:variant>
        <vt:lpwstr>Significant</vt:lpwstr>
      </vt:variant>
      <vt:variant>
        <vt:i4>1245196</vt:i4>
      </vt:variant>
      <vt:variant>
        <vt:i4>30</vt:i4>
      </vt:variant>
      <vt:variant>
        <vt:i4>0</vt:i4>
      </vt:variant>
      <vt:variant>
        <vt:i4>5</vt:i4>
      </vt:variant>
      <vt:variant>
        <vt:lpwstr/>
      </vt:variant>
      <vt:variant>
        <vt:lpwstr>Variation</vt:lpwstr>
      </vt:variant>
      <vt:variant>
        <vt:i4>131083</vt:i4>
      </vt:variant>
      <vt:variant>
        <vt:i4>27</vt:i4>
      </vt:variant>
      <vt:variant>
        <vt:i4>0</vt:i4>
      </vt:variant>
      <vt:variant>
        <vt:i4>5</vt:i4>
      </vt:variant>
      <vt:variant>
        <vt:lpwstr/>
      </vt:variant>
      <vt:variant>
        <vt:lpwstr>Buildingroughness</vt:lpwstr>
      </vt:variant>
      <vt:variant>
        <vt:i4>6422640</vt:i4>
      </vt:variant>
      <vt:variant>
        <vt:i4>24</vt:i4>
      </vt:variant>
      <vt:variant>
        <vt:i4>0</vt:i4>
      </vt:variant>
      <vt:variant>
        <vt:i4>5</vt:i4>
      </vt:variant>
      <vt:variant>
        <vt:lpwstr/>
      </vt:variant>
      <vt:variant>
        <vt:lpwstr>Design2</vt:lpwstr>
      </vt:variant>
      <vt:variant>
        <vt:i4>1179671</vt:i4>
      </vt:variant>
      <vt:variant>
        <vt:i4>21</vt:i4>
      </vt:variant>
      <vt:variant>
        <vt:i4>0</vt:i4>
      </vt:variant>
      <vt:variant>
        <vt:i4>5</vt:i4>
      </vt:variant>
      <vt:variant>
        <vt:lpwstr/>
      </vt:variant>
      <vt:variant>
        <vt:lpwstr>Gaps</vt:lpwstr>
      </vt:variant>
      <vt:variant>
        <vt:i4>1245190</vt:i4>
      </vt:variant>
      <vt:variant>
        <vt:i4>18</vt:i4>
      </vt:variant>
      <vt:variant>
        <vt:i4>0</vt:i4>
      </vt:variant>
      <vt:variant>
        <vt:i4>5</vt:i4>
      </vt:variant>
      <vt:variant>
        <vt:lpwstr/>
      </vt:variant>
      <vt:variant>
        <vt:lpwstr>Streetcanyon</vt:lpwstr>
      </vt:variant>
      <vt:variant>
        <vt:i4>6422640</vt:i4>
      </vt:variant>
      <vt:variant>
        <vt:i4>15</vt:i4>
      </vt:variant>
      <vt:variant>
        <vt:i4>0</vt:i4>
      </vt:variant>
      <vt:variant>
        <vt:i4>5</vt:i4>
      </vt:variant>
      <vt:variant>
        <vt:lpwstr/>
      </vt:variant>
      <vt:variant>
        <vt:lpwstr>Design1</vt:lpwstr>
      </vt:variant>
      <vt:variant>
        <vt:i4>1835025</vt:i4>
      </vt:variant>
      <vt:variant>
        <vt:i4>12</vt:i4>
      </vt:variant>
      <vt:variant>
        <vt:i4>0</vt:i4>
      </vt:variant>
      <vt:variant>
        <vt:i4>5</vt:i4>
      </vt:variant>
      <vt:variant>
        <vt:lpwstr/>
      </vt:variant>
      <vt:variant>
        <vt:lpwstr>Elements</vt:lpwstr>
      </vt:variant>
      <vt:variant>
        <vt:i4>458773</vt:i4>
      </vt:variant>
      <vt:variant>
        <vt:i4>9</vt:i4>
      </vt:variant>
      <vt:variant>
        <vt:i4>0</vt:i4>
      </vt:variant>
      <vt:variant>
        <vt:i4>5</vt:i4>
      </vt:variant>
      <vt:variant>
        <vt:lpwstr/>
      </vt:variant>
      <vt:variant>
        <vt:lpwstr>TransportAirQualityCorridorReport</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provides additional information to support the Transport Air Quality Corridor Overlay Code, Centre Design Code and Residential Design Codes</dc:title>
  <dc:creator>BCC</dc:creator>
  <cp:lastModifiedBy>Alisha Pettit</cp:lastModifiedBy>
  <cp:revision>54</cp:revision>
  <cp:lastPrinted>2012-08-20T04:40:00Z</cp:lastPrinted>
  <dcterms:created xsi:type="dcterms:W3CDTF">2013-06-24T05:28:00Z</dcterms:created>
  <dcterms:modified xsi:type="dcterms:W3CDTF">2019-11-18T01:26:00Z</dcterms:modified>
</cp:coreProperties>
</file>